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FF" w:rsidRDefault="006A4CFF"/>
    <w:tbl>
      <w:tblPr>
        <w:tblStyle w:val="TableGrid"/>
        <w:tblpPr w:leftFromText="6294" w:topFromText="663" w:bottomFromText="2041" w:vertAnchor="page" w:horzAnchor="page" w:tblpX="8563" w:tblpY="2496"/>
        <w:tblW w:w="2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8"/>
      </w:tblGrid>
      <w:tr w:rsidR="00EB7B86" w:rsidRPr="00665CC6" w:rsidTr="0068106F">
        <w:trPr>
          <w:trHeight w:hRule="exact" w:val="640"/>
        </w:trPr>
        <w:tc>
          <w:tcPr>
            <w:tcW w:w="2098" w:type="dxa"/>
            <w:shd w:val="clear" w:color="auto" w:fill="auto"/>
          </w:tcPr>
          <w:p w:rsidR="00EB7B86" w:rsidRPr="00665CC6" w:rsidRDefault="00EB7B86" w:rsidP="0068106F">
            <w:pPr>
              <w:pStyle w:val="DocumentgegevensdatumEuropeana"/>
            </w:pPr>
          </w:p>
        </w:tc>
      </w:tr>
    </w:tbl>
    <w:p w:rsidR="000C3BA7" w:rsidRPr="00665CC6" w:rsidRDefault="006A4CFF" w:rsidP="003E5E34">
      <w:pPr>
        <w:pStyle w:val="EuropeanaWhitepaperEuropeana"/>
        <w:rPr>
          <w:lang w:val="en-GB"/>
        </w:rPr>
      </w:pPr>
      <w:r>
        <w:rPr>
          <w:lang w:val="en-GB"/>
        </w:rPr>
        <w:t>Press Release</w:t>
      </w:r>
      <w:r w:rsidR="009A09FE">
        <w:rPr>
          <w:lang w:val="en-GB"/>
        </w:rPr>
        <w:t>: For Immediate Release</w:t>
      </w:r>
    </w:p>
    <w:p w:rsidR="009A09FE" w:rsidRDefault="009A09FE" w:rsidP="009A09FE">
      <w:pPr>
        <w:pStyle w:val="Default"/>
        <w:rPr>
          <w:sz w:val="36"/>
          <w:szCs w:val="36"/>
        </w:rPr>
      </w:pPr>
      <w:r>
        <w:rPr>
          <w:sz w:val="36"/>
          <w:szCs w:val="36"/>
        </w:rPr>
        <w:t>Europeana 1914-18</w:t>
      </w:r>
    </w:p>
    <w:p w:rsidR="009A09FE" w:rsidRDefault="009A09FE" w:rsidP="009A09FE">
      <w:pPr>
        <w:pStyle w:val="Default"/>
        <w:rPr>
          <w:sz w:val="36"/>
          <w:szCs w:val="36"/>
        </w:rPr>
      </w:pPr>
      <w:r w:rsidDel="008E7383">
        <w:rPr>
          <w:sz w:val="36"/>
          <w:szCs w:val="36"/>
        </w:rPr>
        <w:t>World War One</w:t>
      </w:r>
      <w:r>
        <w:rPr>
          <w:sz w:val="36"/>
          <w:szCs w:val="36"/>
        </w:rPr>
        <w:t xml:space="preserve"> Family History Roadshow</w:t>
      </w:r>
    </w:p>
    <w:p w:rsidR="009A09FE" w:rsidRPr="009A09FE" w:rsidRDefault="009A09FE" w:rsidP="009A09FE">
      <w:pPr>
        <w:pStyle w:val="Default"/>
      </w:pPr>
      <w:r w:rsidRPr="009A09FE">
        <w:t xml:space="preserve">Banbury Museum, </w:t>
      </w:r>
      <w:proofErr w:type="spellStart"/>
      <w:r w:rsidRPr="009A09FE">
        <w:t>Spiceball</w:t>
      </w:r>
      <w:proofErr w:type="spellEnd"/>
      <w:r w:rsidRPr="009A09FE">
        <w:t xml:space="preserve"> Park Road, Banbury, OX16 2PQ</w:t>
      </w:r>
    </w:p>
    <w:p w:rsidR="009A09FE" w:rsidRPr="009A09FE" w:rsidRDefault="009A09FE" w:rsidP="009A09FE">
      <w:pPr>
        <w:pStyle w:val="Default"/>
      </w:pPr>
      <w:r w:rsidRPr="009A09FE">
        <w:t xml:space="preserve">3 November, 2012 10.00am – 4.30pm </w:t>
      </w:r>
    </w:p>
    <w:p w:rsidR="009A09FE" w:rsidRDefault="009A09FE" w:rsidP="009A09FE">
      <w:pPr>
        <w:pStyle w:val="Default"/>
        <w:rPr>
          <w:sz w:val="23"/>
          <w:szCs w:val="23"/>
        </w:rPr>
      </w:pPr>
    </w:p>
    <w:p w:rsidR="009A09FE" w:rsidRDefault="009A09FE" w:rsidP="009A09FE">
      <w:pPr>
        <w:pStyle w:val="Default"/>
        <w:rPr>
          <w:sz w:val="23"/>
          <w:szCs w:val="23"/>
        </w:rPr>
      </w:pPr>
    </w:p>
    <w:p w:rsidR="009A09FE" w:rsidRPr="00CC777C" w:rsidRDefault="009A09FE" w:rsidP="009A09FE">
      <w:pPr>
        <w:pStyle w:val="Default"/>
        <w:rPr>
          <w:b/>
          <w:sz w:val="28"/>
          <w:szCs w:val="28"/>
        </w:rPr>
      </w:pPr>
      <w:r w:rsidRPr="00CC777C">
        <w:rPr>
          <w:b/>
          <w:sz w:val="28"/>
          <w:szCs w:val="28"/>
        </w:rPr>
        <w:t>Bring us your WW1 letters, photos, diaries or recordings</w:t>
      </w:r>
    </w:p>
    <w:p w:rsidR="009A09FE" w:rsidRDefault="009A09FE" w:rsidP="009A09FE">
      <w:pPr>
        <w:pStyle w:val="Default"/>
        <w:rPr>
          <w:rFonts w:cs="Times New Roman"/>
          <w:color w:val="auto"/>
        </w:rPr>
      </w:pPr>
    </w:p>
    <w:p w:rsidR="009A09FE" w:rsidRPr="009A09FE" w:rsidRDefault="009A09FE" w:rsidP="009A09FE">
      <w:pPr>
        <w:pStyle w:val="Default"/>
        <w:rPr>
          <w:rFonts w:cs="Times New Roman"/>
          <w:b/>
          <w:color w:val="auto"/>
          <w:sz w:val="22"/>
          <w:szCs w:val="22"/>
        </w:rPr>
      </w:pPr>
      <w:r w:rsidRPr="009A09FE">
        <w:rPr>
          <w:rFonts w:cs="Times New Roman"/>
          <w:b/>
          <w:color w:val="auto"/>
          <w:sz w:val="22"/>
          <w:szCs w:val="22"/>
        </w:rPr>
        <w:t xml:space="preserve">Do you have a box hidden deep in the attic or under the bed that holds your great grandfather’s diaries from 1914-1918? </w:t>
      </w:r>
      <w:proofErr w:type="gramStart"/>
      <w:r w:rsidRPr="009A09FE">
        <w:rPr>
          <w:rFonts w:cs="Times New Roman"/>
          <w:b/>
          <w:color w:val="auto"/>
          <w:sz w:val="22"/>
          <w:szCs w:val="22"/>
        </w:rPr>
        <w:t>His army medals?</w:t>
      </w:r>
      <w:proofErr w:type="gramEnd"/>
      <w:r w:rsidRPr="009A09FE">
        <w:rPr>
          <w:rFonts w:cs="Times New Roman"/>
          <w:b/>
          <w:color w:val="auto"/>
          <w:sz w:val="22"/>
          <w:szCs w:val="22"/>
        </w:rPr>
        <w:t xml:space="preserve"> </w:t>
      </w:r>
      <w:proofErr w:type="gramStart"/>
      <w:r w:rsidRPr="009A09FE">
        <w:rPr>
          <w:rFonts w:cs="Times New Roman"/>
          <w:b/>
          <w:color w:val="auto"/>
          <w:sz w:val="22"/>
          <w:szCs w:val="22"/>
        </w:rPr>
        <w:t>Or a photo with a special story behind it?</w:t>
      </w:r>
      <w:proofErr w:type="gramEnd"/>
      <w:r w:rsidRPr="009A09FE">
        <w:rPr>
          <w:rFonts w:cs="Times New Roman"/>
          <w:b/>
          <w:color w:val="auto"/>
          <w:sz w:val="22"/>
          <w:szCs w:val="22"/>
        </w:rPr>
        <w:t xml:space="preserve"> If so, it could be part of a unique European WW1 project, shared worldwide to commemorate the centenary of the outbreak of the war.</w:t>
      </w:r>
    </w:p>
    <w:p w:rsidR="009A09FE" w:rsidRPr="009A09FE" w:rsidRDefault="009A09FE" w:rsidP="009A09FE">
      <w:pPr>
        <w:pStyle w:val="Default"/>
        <w:rPr>
          <w:rFonts w:cs="Times New Roman"/>
          <w:color w:val="auto"/>
        </w:rPr>
      </w:pPr>
    </w:p>
    <w:p w:rsidR="009A09FE" w:rsidRPr="009A09FE" w:rsidRDefault="009A09FE" w:rsidP="009A09FE">
      <w:pPr>
        <w:pStyle w:val="Default"/>
        <w:rPr>
          <w:rFonts w:cs="Times New Roman"/>
          <w:color w:val="auto"/>
          <w:sz w:val="22"/>
          <w:szCs w:val="22"/>
        </w:rPr>
      </w:pPr>
      <w:r w:rsidRPr="009A09FE">
        <w:rPr>
          <w:sz w:val="22"/>
          <w:szCs w:val="22"/>
        </w:rPr>
        <w:t xml:space="preserve">Oxford University, the British Library and JISC have joined forces with Europeana - Europe’s digital museum, library and archive - and local institutions including the Soldiers of Oxfordshire Museum and Banbury Museum, to gather and tell personal stories from 1914-1918. These valuable stories will then take their place </w:t>
      </w:r>
      <w:r w:rsidRPr="009A09FE">
        <w:rPr>
          <w:rFonts w:cs="Times New Roman"/>
          <w:color w:val="auto"/>
          <w:sz w:val="22"/>
          <w:szCs w:val="22"/>
        </w:rPr>
        <w:t xml:space="preserve">in the ever-growing online European archive of family memorabilia from WW1. And we need people’s help. </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 xml:space="preserve">Families are urged to bring photographs, letters, diaries, film or audio recordings, together with the stories of </w:t>
      </w:r>
      <w:proofErr w:type="gramStart"/>
      <w:r w:rsidRPr="009A09FE">
        <w:rPr>
          <w:rFonts w:cs="Times New Roman"/>
          <w:color w:val="auto"/>
          <w:sz w:val="22"/>
          <w:szCs w:val="22"/>
        </w:rPr>
        <w:t>who</w:t>
      </w:r>
      <w:proofErr w:type="gramEnd"/>
      <w:r w:rsidRPr="009A09FE">
        <w:rPr>
          <w:rFonts w:cs="Times New Roman"/>
          <w:color w:val="auto"/>
          <w:sz w:val="22"/>
          <w:szCs w:val="22"/>
        </w:rPr>
        <w:t xml:space="preserve"> they belonged to and why they are important to their families to the Europeana 1914-1918 Family History Roadshow at Banbury Museum on 3 November.</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 xml:space="preserve">Historians and experts from the Soldiers of Oxfordshire Museum, the Western Front Association and Oxford Museum Services will be on hand to talk about the significance of finds, while staff from Oxford University IT Services and the British Library will professionally digitise the objects and upload them to the dedicated </w:t>
      </w:r>
      <w:hyperlink r:id="rId8" w:history="1">
        <w:r w:rsidRPr="009A09FE">
          <w:rPr>
            <w:rStyle w:val="Hyperlink"/>
            <w:color w:val="1F497D"/>
            <w:sz w:val="22"/>
            <w:szCs w:val="22"/>
          </w:rPr>
          <w:t>europeana1914-1918.eu</w:t>
        </w:r>
      </w:hyperlink>
      <w:r w:rsidRPr="009A09FE">
        <w:rPr>
          <w:sz w:val="22"/>
          <w:szCs w:val="22"/>
        </w:rPr>
        <w:t xml:space="preserve"> website on the spot</w:t>
      </w:r>
      <w:r w:rsidRPr="009A09FE">
        <w:rPr>
          <w:rFonts w:cs="Times New Roman"/>
          <w:color w:val="auto"/>
          <w:sz w:val="22"/>
          <w:szCs w:val="22"/>
        </w:rPr>
        <w:t>.</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Roadshows like this one are being held across Europe as the centenary approaches. Each in</w:t>
      </w:r>
      <w:r w:rsidRPr="009A09FE">
        <w:rPr>
          <w:color w:val="auto"/>
          <w:sz w:val="22"/>
          <w:szCs w:val="22"/>
        </w:rPr>
        <w:t xml:space="preserve">dividual story - </w:t>
      </w:r>
      <w:r w:rsidRPr="009A09FE">
        <w:rPr>
          <w:rFonts w:cs="Times New Roman"/>
          <w:color w:val="auto"/>
          <w:sz w:val="22"/>
          <w:szCs w:val="22"/>
        </w:rPr>
        <w:t xml:space="preserve">that otherwise might never be told outside of the family - is essential to creating a unique European archive and perspective of World War One. Through this archive, </w:t>
      </w:r>
      <w:r w:rsidRPr="009A09FE">
        <w:rPr>
          <w:color w:val="auto"/>
          <w:sz w:val="22"/>
          <w:szCs w:val="22"/>
        </w:rPr>
        <w:t>stories from countries across Europe will be shared online, accessed by others worldwide and saved for future generations.</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 xml:space="preserve">And if people can’t get to the event in Banbury, the Europeana 1914-1918 website gives advice on how to can scan, photograph and upload material at home. </w:t>
      </w:r>
      <w:hyperlink r:id="rId9" w:history="1">
        <w:r w:rsidRPr="009A09FE">
          <w:rPr>
            <w:rStyle w:val="Hyperlink"/>
            <w:color w:val="1F497D"/>
            <w:sz w:val="22"/>
            <w:szCs w:val="22"/>
          </w:rPr>
          <w:t>europeana1914-1918.eu/en/contributor</w:t>
        </w:r>
      </w:hyperlink>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 xml:space="preserve">Digitisation saves precious memorabilia from being lost or thrown away - and it keeps them safe for future use by schools, genealogists, cultural organisations and historians. </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 xml:space="preserve">Jill Cousins, Europeana’s executive director, said: </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ind w:left="720"/>
        <w:rPr>
          <w:rFonts w:cs="Times New Roman"/>
          <w:color w:val="auto"/>
          <w:sz w:val="22"/>
          <w:szCs w:val="22"/>
        </w:rPr>
      </w:pPr>
      <w:r w:rsidRPr="009A09FE">
        <w:rPr>
          <w:rFonts w:cs="Times New Roman"/>
          <w:color w:val="auto"/>
          <w:sz w:val="22"/>
          <w:szCs w:val="22"/>
        </w:rPr>
        <w:t xml:space="preserve">‘Memorabilia and stories are kept by families.  They are hidden archives containing very personal stories of great historical significance.  </w:t>
      </w:r>
    </w:p>
    <w:p w:rsidR="009A09FE" w:rsidRPr="009A09FE" w:rsidRDefault="009A09FE" w:rsidP="009A09FE">
      <w:pPr>
        <w:pStyle w:val="Default"/>
        <w:ind w:left="720"/>
        <w:rPr>
          <w:rFonts w:cs="Times New Roman"/>
          <w:color w:val="auto"/>
          <w:sz w:val="22"/>
          <w:szCs w:val="22"/>
        </w:rPr>
      </w:pPr>
    </w:p>
    <w:p w:rsidR="009A09FE" w:rsidRPr="009A09FE" w:rsidRDefault="009A09FE" w:rsidP="009A09FE">
      <w:pPr>
        <w:pStyle w:val="Default"/>
        <w:ind w:left="720"/>
        <w:rPr>
          <w:rFonts w:cs="Times New Roman"/>
          <w:color w:val="auto"/>
          <w:sz w:val="22"/>
          <w:szCs w:val="22"/>
        </w:rPr>
      </w:pPr>
      <w:r w:rsidRPr="009A09FE">
        <w:rPr>
          <w:rFonts w:cs="Times New Roman"/>
          <w:color w:val="auto"/>
          <w:sz w:val="22"/>
          <w:szCs w:val="22"/>
        </w:rPr>
        <w:t>‘That’s why our online archive, which is collecting material from across Europe in a series of roadshows, is so important. Europeana brings a new approach to cultural history, linking people’s own stories to the official histories and showing the many-sided views of the same slice of history.</w:t>
      </w:r>
    </w:p>
    <w:p w:rsidR="009A09FE" w:rsidRPr="009A09FE" w:rsidRDefault="009A09FE" w:rsidP="009A09FE">
      <w:pPr>
        <w:pStyle w:val="Default"/>
        <w:ind w:left="720"/>
        <w:rPr>
          <w:rFonts w:cs="Times New Roman"/>
          <w:color w:val="auto"/>
          <w:sz w:val="22"/>
          <w:szCs w:val="22"/>
        </w:rPr>
      </w:pPr>
    </w:p>
    <w:p w:rsidR="009A09FE" w:rsidRPr="009A09FE" w:rsidRDefault="009A09FE" w:rsidP="009A09FE">
      <w:pPr>
        <w:pStyle w:val="Default"/>
        <w:ind w:left="720"/>
        <w:rPr>
          <w:rFonts w:cs="Times New Roman"/>
          <w:color w:val="auto"/>
          <w:sz w:val="22"/>
          <w:szCs w:val="22"/>
        </w:rPr>
      </w:pPr>
      <w:r w:rsidRPr="009A09FE">
        <w:rPr>
          <w:rFonts w:cs="Times New Roman"/>
          <w:color w:val="auto"/>
          <w:sz w:val="22"/>
          <w:szCs w:val="22"/>
        </w:rPr>
        <w:t>‘We want to encourage people to create their collective memory of a war that affected the everyday lives of virtually all Europeans, no matter which side they were on.’</w:t>
      </w:r>
    </w:p>
    <w:p w:rsidR="009A09FE" w:rsidRPr="009A09FE" w:rsidRDefault="009A09FE" w:rsidP="009A09FE">
      <w:pPr>
        <w:pStyle w:val="Header"/>
        <w:rPr>
          <w:sz w:val="22"/>
          <w:szCs w:val="22"/>
          <w:lang w:eastAsia="en-GB"/>
        </w:rPr>
      </w:pPr>
    </w:p>
    <w:p w:rsidR="009A09FE" w:rsidRPr="009A09FE" w:rsidRDefault="009A09FE" w:rsidP="009A09FE">
      <w:pPr>
        <w:pStyle w:val="Header"/>
        <w:rPr>
          <w:rFonts w:cs="Arial"/>
          <w:sz w:val="22"/>
          <w:szCs w:val="22"/>
          <w:lang w:eastAsia="de-DE" w:bidi="bn-IN"/>
        </w:rPr>
      </w:pPr>
      <w:r w:rsidRPr="009A09FE">
        <w:rPr>
          <w:color w:val="000000"/>
          <w:sz w:val="22"/>
          <w:szCs w:val="22"/>
        </w:rPr>
        <w:t xml:space="preserve">Oxford University, the creators of the original idea for these WW1 collection days, is providing professional expertise to Europeana 1914-18. </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Dr Stuart Lee, Director of Oxford University IT Services, said:</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sz w:val="22"/>
          <w:szCs w:val="22"/>
        </w:rPr>
      </w:pPr>
      <w:r w:rsidRPr="009A09FE">
        <w:rPr>
          <w:sz w:val="22"/>
          <w:szCs w:val="22"/>
        </w:rPr>
        <w:t>"The European project has successfully unearthed hidden treasures held by members of the public that add further to our knowledge of the war, demonstrating how the new technologies can release such resources and engage the public in University research. We hope that Banbury will allow us to explore in depth the effect on one area of the country."</w:t>
      </w:r>
    </w:p>
    <w:p w:rsidR="009A09FE" w:rsidRPr="009A09FE" w:rsidRDefault="009A09FE" w:rsidP="009A09FE">
      <w:pPr>
        <w:pStyle w:val="Default"/>
        <w:spacing w:line="480" w:lineRule="auto"/>
        <w:rPr>
          <w:rFonts w:cs="Times New Roman"/>
          <w:color w:val="auto"/>
          <w:sz w:val="22"/>
          <w:szCs w:val="22"/>
        </w:rPr>
      </w:pPr>
      <w:r>
        <w:rPr>
          <w:rFonts w:cs="Times New Roman"/>
          <w:iCs/>
          <w:color w:val="auto"/>
          <w:sz w:val="22"/>
          <w:szCs w:val="22"/>
        </w:rPr>
        <w:br/>
      </w:r>
      <w:r w:rsidRPr="009A09FE">
        <w:rPr>
          <w:rFonts w:cs="Times New Roman"/>
          <w:iCs/>
          <w:color w:val="auto"/>
          <w:sz w:val="22"/>
          <w:szCs w:val="22"/>
        </w:rPr>
        <w:t xml:space="preserve">Stuart </w:t>
      </w:r>
      <w:proofErr w:type="spellStart"/>
      <w:r w:rsidRPr="009A09FE">
        <w:rPr>
          <w:rFonts w:cs="Times New Roman"/>
          <w:iCs/>
          <w:color w:val="auto"/>
          <w:sz w:val="22"/>
          <w:szCs w:val="22"/>
        </w:rPr>
        <w:t>Dempster</w:t>
      </w:r>
      <w:proofErr w:type="spellEnd"/>
      <w:r w:rsidRPr="009A09FE">
        <w:rPr>
          <w:rFonts w:cs="Times New Roman"/>
          <w:iCs/>
          <w:color w:val="auto"/>
          <w:sz w:val="22"/>
          <w:szCs w:val="22"/>
        </w:rPr>
        <w:t>, Director Strategic Content Alliance, JISC, said:</w:t>
      </w:r>
    </w:p>
    <w:p w:rsidR="009A09FE" w:rsidRPr="009A09FE" w:rsidRDefault="009A09FE" w:rsidP="009A09FE">
      <w:pPr>
        <w:pStyle w:val="Default"/>
        <w:ind w:left="720"/>
        <w:rPr>
          <w:rFonts w:cs="Times New Roman"/>
          <w:color w:val="auto"/>
          <w:sz w:val="22"/>
          <w:szCs w:val="22"/>
        </w:rPr>
      </w:pPr>
      <w:r w:rsidRPr="009A09FE">
        <w:rPr>
          <w:rFonts w:cs="Times New Roman"/>
          <w:color w:val="auto"/>
          <w:sz w:val="22"/>
          <w:szCs w:val="22"/>
        </w:rPr>
        <w:t>’Using technologies and techniques unimagined in 1914, the centenary will enable every one of us to contribute to our collective memory based on our family’s histories. Events like those being organised in Banbury will enable experts and citizens to make this a truly ‘people’s centenary’ and something our forefathers might be proud of.’</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ecxdefault"/>
        <w:shd w:val="clear" w:color="auto" w:fill="FFFFFF"/>
        <w:spacing w:before="0" w:beforeAutospacing="0" w:after="324" w:afterAutospacing="0" w:line="255" w:lineRule="atLeast"/>
        <w:jc w:val="both"/>
        <w:rPr>
          <w:rFonts w:ascii="Arial" w:hAnsi="Arial" w:cs="Arial"/>
          <w:b/>
          <w:color w:val="2A2A2A"/>
          <w:sz w:val="22"/>
          <w:szCs w:val="22"/>
        </w:rPr>
      </w:pPr>
      <w:r w:rsidRPr="009A09FE">
        <w:rPr>
          <w:rFonts w:ascii="Arial" w:hAnsi="Arial" w:cs="Arial"/>
          <w:b/>
          <w:color w:val="2A2A2A"/>
          <w:sz w:val="22"/>
          <w:szCs w:val="22"/>
        </w:rPr>
        <w:t xml:space="preserve">Family History Roadshow, </w:t>
      </w:r>
      <w:r w:rsidRPr="009A09FE">
        <w:rPr>
          <w:rFonts w:ascii="Arial" w:hAnsi="Arial" w:cs="Arial"/>
          <w:b/>
          <w:sz w:val="22"/>
          <w:szCs w:val="22"/>
        </w:rPr>
        <w:t>3 November, 2012 10.00am – 4.30pm</w:t>
      </w:r>
    </w:p>
    <w:p w:rsidR="009A09FE" w:rsidRPr="009A09FE" w:rsidRDefault="009A09FE" w:rsidP="009A09FE">
      <w:pPr>
        <w:pStyle w:val="Default"/>
        <w:spacing w:line="276" w:lineRule="auto"/>
        <w:rPr>
          <w:rStyle w:val="TitelEuropeanaChar"/>
          <w:b w:val="0"/>
          <w:sz w:val="22"/>
          <w:szCs w:val="22"/>
        </w:rPr>
      </w:pPr>
      <w:r w:rsidRPr="009A09FE">
        <w:rPr>
          <w:rStyle w:val="TitelEuropeanaChar"/>
          <w:sz w:val="22"/>
          <w:szCs w:val="22"/>
        </w:rPr>
        <w:t>Banbury Museum</w:t>
      </w:r>
    </w:p>
    <w:p w:rsidR="009A09FE" w:rsidRPr="009A09FE" w:rsidRDefault="009A09FE" w:rsidP="009A09FE">
      <w:pPr>
        <w:pStyle w:val="Default"/>
        <w:spacing w:line="276" w:lineRule="auto"/>
        <w:rPr>
          <w:rStyle w:val="TitelEuropeanaChar"/>
          <w:b w:val="0"/>
          <w:sz w:val="22"/>
          <w:szCs w:val="22"/>
        </w:rPr>
      </w:pPr>
      <w:proofErr w:type="spellStart"/>
      <w:r w:rsidRPr="009A09FE">
        <w:rPr>
          <w:rStyle w:val="TitelEuropeanaChar"/>
          <w:sz w:val="22"/>
          <w:szCs w:val="22"/>
        </w:rPr>
        <w:t>Spiceball</w:t>
      </w:r>
      <w:proofErr w:type="spellEnd"/>
      <w:r w:rsidRPr="009A09FE">
        <w:rPr>
          <w:rStyle w:val="TitelEuropeanaChar"/>
          <w:sz w:val="22"/>
          <w:szCs w:val="22"/>
        </w:rPr>
        <w:t xml:space="preserve"> Park Road</w:t>
      </w:r>
    </w:p>
    <w:p w:rsidR="009A09FE" w:rsidRPr="009A09FE" w:rsidRDefault="009A09FE" w:rsidP="009A09FE">
      <w:pPr>
        <w:pStyle w:val="Default"/>
        <w:spacing w:line="276" w:lineRule="auto"/>
        <w:rPr>
          <w:rStyle w:val="TitelEuropeanaChar"/>
          <w:b w:val="0"/>
          <w:sz w:val="22"/>
          <w:szCs w:val="22"/>
        </w:rPr>
      </w:pPr>
      <w:r w:rsidRPr="009A09FE">
        <w:rPr>
          <w:rStyle w:val="TitelEuropeanaChar"/>
          <w:sz w:val="22"/>
          <w:szCs w:val="22"/>
        </w:rPr>
        <w:t>Banbury</w:t>
      </w:r>
    </w:p>
    <w:p w:rsidR="009A09FE" w:rsidRPr="009A09FE" w:rsidRDefault="009A09FE" w:rsidP="009A09FE">
      <w:pPr>
        <w:pStyle w:val="Default"/>
        <w:spacing w:line="276" w:lineRule="auto"/>
        <w:rPr>
          <w:rStyle w:val="TitelEuropeanaChar"/>
          <w:b w:val="0"/>
          <w:sz w:val="22"/>
          <w:szCs w:val="22"/>
        </w:rPr>
      </w:pPr>
      <w:r w:rsidRPr="009A09FE">
        <w:rPr>
          <w:rStyle w:val="TitelEuropeanaChar"/>
          <w:sz w:val="22"/>
          <w:szCs w:val="22"/>
        </w:rPr>
        <w:t xml:space="preserve">Oxfordshire </w:t>
      </w:r>
    </w:p>
    <w:p w:rsidR="009A09FE" w:rsidRPr="009A09FE" w:rsidRDefault="009A09FE" w:rsidP="009A09FE">
      <w:pPr>
        <w:pStyle w:val="Default"/>
        <w:spacing w:line="276" w:lineRule="auto"/>
        <w:rPr>
          <w:rStyle w:val="TitelEuropeanaChar"/>
          <w:b w:val="0"/>
          <w:sz w:val="22"/>
          <w:szCs w:val="22"/>
        </w:rPr>
      </w:pPr>
      <w:r w:rsidRPr="009A09FE">
        <w:rPr>
          <w:rStyle w:val="TitelEuropeanaChar"/>
          <w:sz w:val="22"/>
          <w:szCs w:val="22"/>
        </w:rPr>
        <w:t>OX16 2PQ</w:t>
      </w:r>
    </w:p>
    <w:p w:rsidR="009A09FE" w:rsidRPr="009A09FE" w:rsidRDefault="009A09FE" w:rsidP="009A09FE">
      <w:pPr>
        <w:pStyle w:val="BasistekstEuropeana"/>
        <w:spacing w:line="360" w:lineRule="auto"/>
        <w:rPr>
          <w:sz w:val="22"/>
          <w:szCs w:val="22"/>
        </w:rPr>
      </w:pPr>
    </w:p>
    <w:p w:rsidR="009A09FE" w:rsidRPr="009A09FE" w:rsidRDefault="009A09FE" w:rsidP="009A09FE">
      <w:pPr>
        <w:pStyle w:val="BasistekstEuropeana"/>
        <w:spacing w:line="360" w:lineRule="auto"/>
        <w:rPr>
          <w:rFonts w:cs="Arial"/>
          <w:sz w:val="22"/>
          <w:szCs w:val="22"/>
          <w:lang w:val="en-US" w:eastAsia="en-US"/>
        </w:rPr>
      </w:pPr>
      <w:r w:rsidRPr="009A09FE">
        <w:rPr>
          <w:rFonts w:cs="Arial"/>
          <w:sz w:val="22"/>
          <w:szCs w:val="22"/>
          <w:lang w:val="en-US" w:eastAsia="en-US"/>
        </w:rPr>
        <w:t>01295 753752</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b/>
          <w:sz w:val="22"/>
          <w:szCs w:val="22"/>
        </w:rPr>
      </w:pPr>
      <w:r w:rsidRPr="009A09FE">
        <w:rPr>
          <w:b/>
          <w:sz w:val="22"/>
          <w:szCs w:val="22"/>
        </w:rPr>
        <w:t>Press interviews with partners and case studies can be arranged prior to the event.</w:t>
      </w:r>
    </w:p>
    <w:p w:rsidR="009A09FE" w:rsidRPr="009A09FE" w:rsidRDefault="009A09FE" w:rsidP="009A09FE">
      <w:pPr>
        <w:pStyle w:val="Default"/>
        <w:rPr>
          <w:b/>
          <w:sz w:val="22"/>
          <w:szCs w:val="22"/>
        </w:rPr>
      </w:pPr>
    </w:p>
    <w:p w:rsidR="009A09FE" w:rsidRPr="009A09FE" w:rsidRDefault="009A09FE" w:rsidP="009A09FE">
      <w:pPr>
        <w:pStyle w:val="Default"/>
        <w:rPr>
          <w:b/>
          <w:sz w:val="22"/>
          <w:szCs w:val="22"/>
        </w:rPr>
      </w:pPr>
      <w:r w:rsidRPr="009A09FE">
        <w:rPr>
          <w:b/>
          <w:sz w:val="22"/>
          <w:szCs w:val="22"/>
        </w:rPr>
        <w:t xml:space="preserve">Contact: </w:t>
      </w:r>
    </w:p>
    <w:p w:rsidR="009A09FE" w:rsidRPr="009A09FE" w:rsidRDefault="009A09FE" w:rsidP="009A09FE">
      <w:pPr>
        <w:pStyle w:val="Default"/>
        <w:rPr>
          <w:sz w:val="22"/>
          <w:szCs w:val="22"/>
        </w:rPr>
      </w:pPr>
      <w:r w:rsidRPr="009A09FE">
        <w:rPr>
          <w:sz w:val="22"/>
          <w:szCs w:val="22"/>
        </w:rPr>
        <w:t xml:space="preserve">For further information or images please contact Pandora George at Bullet PR </w:t>
      </w:r>
    </w:p>
    <w:p w:rsidR="009A09FE" w:rsidRPr="009A09FE" w:rsidRDefault="009A09FE" w:rsidP="009A09FE">
      <w:pPr>
        <w:pStyle w:val="Default"/>
        <w:rPr>
          <w:sz w:val="22"/>
          <w:szCs w:val="22"/>
        </w:rPr>
      </w:pPr>
      <w:hyperlink r:id="rId10" w:history="1">
        <w:r w:rsidRPr="009A09FE">
          <w:rPr>
            <w:rStyle w:val="Hyperlink"/>
            <w:sz w:val="22"/>
            <w:szCs w:val="22"/>
          </w:rPr>
          <w:t>pandora@bulletpr.co.uk</w:t>
        </w:r>
      </w:hyperlink>
    </w:p>
    <w:p w:rsidR="009A09FE" w:rsidRPr="009A09FE" w:rsidRDefault="009A09FE" w:rsidP="009A09FE">
      <w:pPr>
        <w:pStyle w:val="Default"/>
        <w:rPr>
          <w:sz w:val="22"/>
          <w:szCs w:val="22"/>
        </w:rPr>
      </w:pPr>
      <w:r w:rsidRPr="009A09FE">
        <w:rPr>
          <w:sz w:val="22"/>
          <w:szCs w:val="22"/>
        </w:rPr>
        <w:t xml:space="preserve">01273 775520 </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hyperlink r:id="rId11" w:history="1">
        <w:r w:rsidRPr="009A09FE">
          <w:rPr>
            <w:rStyle w:val="Hyperlink"/>
            <w:sz w:val="22"/>
            <w:szCs w:val="22"/>
          </w:rPr>
          <w:t>Eleanor.Kenny@bl.uk</w:t>
        </w:r>
      </w:hyperlink>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+44 207 412 7113</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b/>
          <w:color w:val="auto"/>
          <w:sz w:val="22"/>
          <w:szCs w:val="22"/>
        </w:rPr>
      </w:pPr>
      <w:r w:rsidRPr="009A09FE">
        <w:rPr>
          <w:rFonts w:cs="Times New Roman"/>
          <w:b/>
          <w:color w:val="auto"/>
          <w:sz w:val="22"/>
          <w:szCs w:val="22"/>
        </w:rPr>
        <w:t>Notes for editors</w:t>
      </w:r>
    </w:p>
    <w:p w:rsidR="009A09FE" w:rsidRPr="009A09FE" w:rsidRDefault="009A09FE" w:rsidP="009A09FE">
      <w:pPr>
        <w:pStyle w:val="Default"/>
        <w:rPr>
          <w:rFonts w:cs="Times New Roman"/>
          <w:b/>
          <w:color w:val="auto"/>
          <w:sz w:val="22"/>
          <w:szCs w:val="22"/>
        </w:rPr>
      </w:pPr>
    </w:p>
    <w:p w:rsidR="009A09FE" w:rsidRPr="009A09FE" w:rsidRDefault="009A09FE" w:rsidP="009A09FE">
      <w:pPr>
        <w:pStyle w:val="Default"/>
        <w:rPr>
          <w:bCs/>
          <w:sz w:val="22"/>
          <w:szCs w:val="22"/>
        </w:rPr>
      </w:pPr>
      <w:r w:rsidRPr="009A09FE">
        <w:rPr>
          <w:bCs/>
          <w:sz w:val="22"/>
          <w:szCs w:val="22"/>
        </w:rPr>
        <w:t xml:space="preserve">Europeana </w:t>
      </w:r>
      <w:hyperlink r:id="rId12" w:history="1">
        <w:r w:rsidRPr="009A09FE">
          <w:rPr>
            <w:rStyle w:val="Hyperlink"/>
            <w:bCs/>
            <w:sz w:val="22"/>
            <w:szCs w:val="22"/>
          </w:rPr>
          <w:t>europeana.eu</w:t>
        </w:r>
      </w:hyperlink>
      <w:r w:rsidRPr="009A09FE">
        <w:rPr>
          <w:bCs/>
          <w:sz w:val="22"/>
          <w:szCs w:val="22"/>
        </w:rPr>
        <w:t xml:space="preserve"> </w:t>
      </w:r>
      <w:r w:rsidRPr="009A09FE">
        <w:rPr>
          <w:sz w:val="22"/>
          <w:szCs w:val="22"/>
        </w:rPr>
        <w:t xml:space="preserve">is Europe’s digital library, archive and museum. </w:t>
      </w:r>
    </w:p>
    <w:p w:rsidR="009A09FE" w:rsidRPr="009A09FE" w:rsidRDefault="009A09FE" w:rsidP="009A09FE">
      <w:pPr>
        <w:pStyle w:val="Default"/>
        <w:rPr>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 xml:space="preserve">The Europeana 1914-1918 project </w:t>
      </w:r>
      <w:hyperlink r:id="rId13" w:history="1">
        <w:r w:rsidRPr="009A09FE">
          <w:rPr>
            <w:rStyle w:val="Hyperlink"/>
            <w:sz w:val="22"/>
            <w:szCs w:val="22"/>
          </w:rPr>
          <w:t>europeana1914-1918.eu</w:t>
        </w:r>
      </w:hyperlink>
      <w:r w:rsidRPr="009A09FE">
        <w:rPr>
          <w:rFonts w:cs="Times New Roman"/>
          <w:color w:val="auto"/>
          <w:sz w:val="22"/>
          <w:szCs w:val="22"/>
        </w:rPr>
        <w:t>, set up with Oxford University IT Services, will provide unique new resources for education, exhibitions, applications and services that are created to support remembrance of World War One and its effect on people’s lives.</w:t>
      </w:r>
    </w:p>
    <w:p w:rsidR="009A09FE" w:rsidRPr="009A09FE" w:rsidRDefault="009A09FE" w:rsidP="009A09FE">
      <w:pPr>
        <w:pStyle w:val="Default"/>
        <w:rPr>
          <w:sz w:val="22"/>
          <w:szCs w:val="22"/>
        </w:rPr>
      </w:pPr>
    </w:p>
    <w:p w:rsidR="009A09FE" w:rsidRPr="009A09FE" w:rsidRDefault="009A09FE" w:rsidP="009A09FE">
      <w:pPr>
        <w:pStyle w:val="Default"/>
        <w:rPr>
          <w:rFonts w:cs="Times New Roman"/>
          <w:color w:val="auto"/>
          <w:sz w:val="22"/>
          <w:szCs w:val="22"/>
        </w:rPr>
      </w:pPr>
      <w:r w:rsidRPr="009A09FE">
        <w:rPr>
          <w:sz w:val="22"/>
          <w:szCs w:val="22"/>
        </w:rPr>
        <w:t xml:space="preserve">Many local libraries and museums do the work of organising and running the roadshows; Banbury Museum and the Soldiers of Oxford Trust are key local partners in organising the Banbury roadshow. To date 15 roadshows have taken place across Germany, the UK, Ireland, Luxembourg, Slovenia and Denmark. In the run-up to the WW1 centenary Europeana is working with partners in Belgium, Italy, France, Switzerland, Romania, Poland and Austria. </w:t>
      </w:r>
      <w:r w:rsidRPr="009A09FE">
        <w:rPr>
          <w:rFonts w:cs="Times New Roman"/>
          <w:color w:val="auto"/>
          <w:sz w:val="22"/>
          <w:szCs w:val="22"/>
        </w:rPr>
        <w:t xml:space="preserve">So far, 2,000 people of all ages from across Europe have attended the roadshows to share family stories. </w:t>
      </w:r>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rFonts w:cs="Times New Roman"/>
          <w:color w:val="auto"/>
          <w:sz w:val="22"/>
          <w:szCs w:val="22"/>
        </w:rPr>
      </w:pPr>
      <w:r w:rsidRPr="009A09FE">
        <w:rPr>
          <w:rFonts w:cs="Times New Roman"/>
          <w:color w:val="auto"/>
          <w:sz w:val="22"/>
          <w:szCs w:val="22"/>
        </w:rPr>
        <w:t xml:space="preserve">Roadshow participants have been joined by online contributors and 45,000 photos of objects related to WW1 have been uploaded to the Europeana 1914-18 website. </w:t>
      </w:r>
      <w:r w:rsidRPr="009A09FE">
        <w:rPr>
          <w:sz w:val="22"/>
          <w:szCs w:val="22"/>
        </w:rPr>
        <w:t>All material collected by the project is channelled into Europeana.</w:t>
      </w:r>
      <w:r w:rsidRPr="009A09FE">
        <w:rPr>
          <w:rFonts w:cs="Times New Roman"/>
          <w:color w:val="auto"/>
          <w:sz w:val="22"/>
          <w:szCs w:val="22"/>
        </w:rPr>
        <w:t xml:space="preserve"> </w:t>
      </w:r>
      <w:r w:rsidRPr="009A09FE">
        <w:rPr>
          <w:sz w:val="22"/>
          <w:szCs w:val="22"/>
        </w:rPr>
        <w:t xml:space="preserve">These family stories complement the national narratives being digitised by national and state libraries for the centenary as part of </w:t>
      </w:r>
      <w:hyperlink r:id="rId14" w:history="1">
        <w:r w:rsidRPr="009A09FE">
          <w:rPr>
            <w:rStyle w:val="Hyperlink"/>
            <w:sz w:val="22"/>
            <w:szCs w:val="22"/>
          </w:rPr>
          <w:t>Europeana Collections 1914-1918</w:t>
        </w:r>
      </w:hyperlink>
      <w:r w:rsidRPr="009A09FE">
        <w:rPr>
          <w:sz w:val="22"/>
          <w:szCs w:val="22"/>
        </w:rPr>
        <w:t xml:space="preserve">.  </w:t>
      </w:r>
    </w:p>
    <w:p w:rsidR="009A09FE" w:rsidRPr="009A09FE" w:rsidRDefault="009A09FE" w:rsidP="009A09FE">
      <w:pPr>
        <w:pStyle w:val="Default"/>
        <w:rPr>
          <w:b/>
          <w:sz w:val="22"/>
          <w:szCs w:val="22"/>
        </w:rPr>
      </w:pPr>
    </w:p>
    <w:p w:rsidR="009A09FE" w:rsidRPr="009A09FE" w:rsidRDefault="009A09FE" w:rsidP="009A09FE">
      <w:pPr>
        <w:pStyle w:val="Default"/>
        <w:rPr>
          <w:sz w:val="22"/>
          <w:szCs w:val="22"/>
          <w:lang w:val="en-US"/>
        </w:rPr>
      </w:pPr>
      <w:r w:rsidRPr="009A09FE">
        <w:rPr>
          <w:b/>
          <w:sz w:val="22"/>
          <w:szCs w:val="22"/>
        </w:rPr>
        <w:t xml:space="preserve">Oxford University IT Services </w:t>
      </w:r>
      <w:r w:rsidRPr="009A09FE">
        <w:rPr>
          <w:sz w:val="22"/>
          <w:szCs w:val="22"/>
        </w:rPr>
        <w:br/>
      </w:r>
      <w:r w:rsidRPr="009A09FE">
        <w:rPr>
          <w:sz w:val="22"/>
          <w:szCs w:val="22"/>
          <w:lang w:val="en-US"/>
        </w:rPr>
        <w:t xml:space="preserve">Oxford University began the WW1 family history initiative when it asked people across Britain to bring letters, photographs and keepsakes from the war to be </w:t>
      </w:r>
      <w:proofErr w:type="spellStart"/>
      <w:r w:rsidRPr="009A09FE">
        <w:rPr>
          <w:sz w:val="22"/>
          <w:szCs w:val="22"/>
          <w:lang w:val="en-US"/>
        </w:rPr>
        <w:t>digitised</w:t>
      </w:r>
      <w:proofErr w:type="spellEnd"/>
      <w:r w:rsidRPr="009A09FE">
        <w:rPr>
          <w:sz w:val="22"/>
          <w:szCs w:val="22"/>
          <w:lang w:val="en-US"/>
        </w:rPr>
        <w:t xml:space="preserve"> in 2006. This pilot project was funded by JISC, the UK educational technology innovator. Its success encouraged Europeana to approach Oxford to form a partnership to roll out the scheme across Europe.</w:t>
      </w:r>
    </w:p>
    <w:p w:rsidR="009A09FE" w:rsidRPr="009A09FE" w:rsidRDefault="009A09FE" w:rsidP="009A09FE">
      <w:pPr>
        <w:pStyle w:val="Default"/>
        <w:rPr>
          <w:sz w:val="22"/>
          <w:szCs w:val="22"/>
          <w:lang w:val="en-US"/>
        </w:rPr>
      </w:pPr>
    </w:p>
    <w:p w:rsidR="009A09FE" w:rsidRPr="009A09FE" w:rsidRDefault="009A09FE" w:rsidP="009A09FE">
      <w:pPr>
        <w:pStyle w:val="Default"/>
        <w:rPr>
          <w:sz w:val="22"/>
          <w:szCs w:val="22"/>
        </w:rPr>
      </w:pPr>
      <w:r w:rsidRPr="009A09FE">
        <w:rPr>
          <w:sz w:val="22"/>
          <w:szCs w:val="22"/>
          <w:lang w:val="en-US"/>
        </w:rPr>
        <w:t xml:space="preserve">Oxford University IT Services provide training, equipment, </w:t>
      </w:r>
      <w:proofErr w:type="spellStart"/>
      <w:r w:rsidRPr="009A09FE">
        <w:rPr>
          <w:sz w:val="22"/>
          <w:szCs w:val="22"/>
          <w:lang w:val="en-US"/>
        </w:rPr>
        <w:t>digitisation</w:t>
      </w:r>
      <w:proofErr w:type="spellEnd"/>
      <w:r w:rsidRPr="009A09FE">
        <w:rPr>
          <w:sz w:val="22"/>
          <w:szCs w:val="22"/>
          <w:lang w:val="en-US"/>
        </w:rPr>
        <w:t xml:space="preserve"> and cataloguing expertise during the roadshow events across Europe. </w:t>
      </w:r>
    </w:p>
    <w:p w:rsidR="009A09FE" w:rsidRPr="009A09FE" w:rsidRDefault="009A09FE" w:rsidP="009A09FE">
      <w:pPr>
        <w:pStyle w:val="Default"/>
        <w:rPr>
          <w:sz w:val="22"/>
          <w:szCs w:val="22"/>
        </w:rPr>
      </w:pPr>
    </w:p>
    <w:p w:rsidR="009A09FE" w:rsidRPr="009A09FE" w:rsidRDefault="009A09FE" w:rsidP="009A09FE">
      <w:pPr>
        <w:pStyle w:val="Default"/>
        <w:rPr>
          <w:sz w:val="22"/>
          <w:szCs w:val="22"/>
        </w:rPr>
      </w:pPr>
      <w:r w:rsidRPr="009A09FE">
        <w:rPr>
          <w:sz w:val="22"/>
          <w:szCs w:val="22"/>
        </w:rPr>
        <w:t>The British Library is a lead player in Europeana Collections 1914-1918 – a three year project to digitise more than 400,000 items from national libraries in eight countries across Europe that found themselves on different sides of the conflict. The Library is also sending curatorial and cataloguing staff to the roadshow event to work alongside Oxford University colleagues in Banbury.</w:t>
      </w:r>
    </w:p>
    <w:p w:rsidR="009A09FE" w:rsidRPr="009A09FE" w:rsidRDefault="009A09FE" w:rsidP="009A09FE">
      <w:pPr>
        <w:pStyle w:val="Default"/>
        <w:rPr>
          <w:sz w:val="22"/>
          <w:szCs w:val="22"/>
          <w:u w:val="single"/>
        </w:rPr>
      </w:pPr>
      <w:hyperlink r:id="rId15" w:history="1">
        <w:r w:rsidRPr="009A09FE">
          <w:rPr>
            <w:rStyle w:val="Hyperlink"/>
            <w:sz w:val="22"/>
            <w:szCs w:val="22"/>
          </w:rPr>
          <w:t>http://www.europeana-collections-1914-1918.eu/</w:t>
        </w:r>
      </w:hyperlink>
    </w:p>
    <w:p w:rsidR="009A09FE" w:rsidRPr="009A09FE" w:rsidRDefault="009A09FE" w:rsidP="009A09FE">
      <w:pPr>
        <w:pStyle w:val="Default"/>
        <w:rPr>
          <w:rFonts w:cs="Times New Roman"/>
          <w:b/>
          <w:color w:val="auto"/>
          <w:sz w:val="22"/>
          <w:szCs w:val="22"/>
        </w:rPr>
      </w:pPr>
    </w:p>
    <w:p w:rsidR="009A09FE" w:rsidRPr="009A09FE" w:rsidRDefault="009A09FE" w:rsidP="009A09FE">
      <w:pPr>
        <w:pStyle w:val="Default"/>
        <w:rPr>
          <w:sz w:val="22"/>
          <w:szCs w:val="22"/>
          <w:u w:val="single"/>
          <w:lang w:val="en-US"/>
        </w:rPr>
      </w:pPr>
      <w:r w:rsidRPr="009A09FE">
        <w:rPr>
          <w:b/>
          <w:sz w:val="22"/>
          <w:szCs w:val="22"/>
          <w:lang w:val="en-US"/>
        </w:rPr>
        <w:t>JISC</w:t>
      </w:r>
      <w:r w:rsidRPr="009A09FE">
        <w:rPr>
          <w:sz w:val="22"/>
          <w:szCs w:val="22"/>
          <w:lang w:val="en-US"/>
        </w:rPr>
        <w:t xml:space="preserve"> inspires UK colleges and universities in the innovative use of digital technologies, helping to maintain the UK's position as a global leader in education. JISC’s work for the commemoration is focused on giving students, teachers and researchers in higher and further education access to a wealth of unique and authoritative digital resources that can be used and re-used to inspire research and teaching. This event will potentially ‘unlock’ resources of huge educational potential which have previously been kept in the nation’s attics and drawers, so that we can increase our insight around the war and its legacy. </w:t>
      </w:r>
      <w:hyperlink r:id="rId16" w:tooltip="blocked::http://jiscww1.jiscinvolve.org/wp/" w:history="1">
        <w:r w:rsidRPr="009A09FE">
          <w:rPr>
            <w:rStyle w:val="Hyperlink"/>
            <w:sz w:val="22"/>
            <w:szCs w:val="22"/>
            <w:lang w:val="en-US"/>
          </w:rPr>
          <w:t>http://jiscww1.jiscinvolve.org/wp/</w:t>
        </w:r>
      </w:hyperlink>
    </w:p>
    <w:p w:rsidR="009A09FE" w:rsidRPr="009A09FE" w:rsidRDefault="009A09FE" w:rsidP="009A09FE">
      <w:pPr>
        <w:pStyle w:val="Default"/>
        <w:rPr>
          <w:rFonts w:cs="Times New Roman"/>
          <w:color w:val="auto"/>
          <w:sz w:val="22"/>
          <w:szCs w:val="22"/>
        </w:rPr>
      </w:pPr>
    </w:p>
    <w:p w:rsidR="009A09FE" w:rsidRPr="009A09FE" w:rsidRDefault="009A09FE" w:rsidP="009A09FE">
      <w:pPr>
        <w:pStyle w:val="Default"/>
        <w:rPr>
          <w:sz w:val="22"/>
          <w:szCs w:val="22"/>
        </w:rPr>
      </w:pPr>
      <w:r w:rsidRPr="009A09FE">
        <w:rPr>
          <w:b/>
          <w:sz w:val="22"/>
          <w:szCs w:val="22"/>
        </w:rPr>
        <w:t xml:space="preserve">Soldiers of Oxfordshire Museum </w:t>
      </w:r>
      <w:r w:rsidRPr="009A09FE">
        <w:rPr>
          <w:sz w:val="22"/>
          <w:szCs w:val="22"/>
        </w:rPr>
        <w:t xml:space="preserve">was established in 2000 to find a permanent home for the archives and collections of the Oxfordshire and Buckinghamshire Light Infantry, The Oxfordshire Yeomanry and The Oxford University Officers Training Corps. Work on a new museum and research centre began in June 2012 at The Oxfordshire Museum in Woodstock. </w:t>
      </w:r>
      <w:hyperlink r:id="rId17" w:history="1">
        <w:r w:rsidRPr="009A09FE">
          <w:rPr>
            <w:rStyle w:val="Hyperlink"/>
            <w:sz w:val="22"/>
            <w:szCs w:val="22"/>
          </w:rPr>
          <w:t>www.sofo.org.uk</w:t>
        </w:r>
      </w:hyperlink>
    </w:p>
    <w:p w:rsidR="009A09FE" w:rsidRPr="009A09FE" w:rsidRDefault="009A09FE" w:rsidP="009A09FE">
      <w:pPr>
        <w:pStyle w:val="Default"/>
        <w:rPr>
          <w:sz w:val="22"/>
          <w:szCs w:val="22"/>
        </w:rPr>
      </w:pPr>
    </w:p>
    <w:p w:rsidR="009A09FE" w:rsidRPr="009A09FE" w:rsidRDefault="009A09FE" w:rsidP="009A09FE">
      <w:pPr>
        <w:pStyle w:val="Default"/>
        <w:rPr>
          <w:b/>
          <w:sz w:val="22"/>
          <w:szCs w:val="22"/>
        </w:rPr>
      </w:pPr>
      <w:r w:rsidRPr="009A09FE">
        <w:rPr>
          <w:b/>
          <w:sz w:val="22"/>
          <w:szCs w:val="22"/>
        </w:rPr>
        <w:t>Banbury Museum</w:t>
      </w:r>
    </w:p>
    <w:p w:rsidR="009A09FE" w:rsidRPr="009A09FE" w:rsidRDefault="009A09FE" w:rsidP="009A09FE">
      <w:pPr>
        <w:pStyle w:val="Default"/>
        <w:rPr>
          <w:sz w:val="22"/>
          <w:szCs w:val="22"/>
        </w:rPr>
      </w:pPr>
      <w:r w:rsidRPr="009A09FE">
        <w:rPr>
          <w:sz w:val="22"/>
          <w:szCs w:val="22"/>
        </w:rPr>
        <w:t>Banbury Museum opened in 2002, and is situated in an attractive town centre and waterside location. The iconic modern building displays local history collections and hosts touring exhibitions. The Museum offers a family friendly approach, with a busy programme of activities and events for all ages.</w:t>
      </w:r>
    </w:p>
    <w:p w:rsidR="009A09FE" w:rsidRPr="009A09FE" w:rsidRDefault="009A09FE" w:rsidP="009A09FE">
      <w:pPr>
        <w:pStyle w:val="Default"/>
        <w:rPr>
          <w:rFonts w:cs="Times New Roman"/>
          <w:color w:val="auto"/>
          <w:sz w:val="22"/>
          <w:szCs w:val="22"/>
          <w:u w:val="single"/>
        </w:rPr>
      </w:pPr>
      <w:hyperlink r:id="rId18" w:tooltip="blocked::http://www.banburymuseum.org/" w:history="1">
        <w:r w:rsidRPr="009A09FE">
          <w:rPr>
            <w:rStyle w:val="Hyperlink"/>
            <w:color w:val="1F497D"/>
            <w:sz w:val="22"/>
            <w:szCs w:val="22"/>
          </w:rPr>
          <w:t>www.banburymuseum.org</w:t>
        </w:r>
      </w:hyperlink>
    </w:p>
    <w:p w:rsidR="00641284" w:rsidRPr="00665CC6" w:rsidRDefault="00641284" w:rsidP="007D5E71">
      <w:pPr>
        <w:pStyle w:val="BasistekstEuropeana"/>
      </w:pPr>
      <w:bookmarkStart w:id="0" w:name="_GoBack"/>
      <w:bookmarkEnd w:id="0"/>
    </w:p>
    <w:sectPr w:rsidR="00641284" w:rsidRPr="00665CC6" w:rsidSect="000768ED">
      <w:headerReference w:type="even" r:id="rId19"/>
      <w:headerReference w:type="default" r:id="rId20"/>
      <w:footerReference w:type="even" r:id="rId21"/>
      <w:footerReference w:type="default" r:id="rId22"/>
      <w:headerReference w:type="first" r:id="rId23"/>
      <w:footerReference w:type="first" r:id="rId24"/>
      <w:pgSz w:w="11906" w:h="16838" w:code="9"/>
      <w:pgMar w:top="1758" w:right="1247" w:bottom="187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55" w:rsidRDefault="00A46C55">
      <w:r>
        <w:separator/>
      </w:r>
    </w:p>
  </w:endnote>
  <w:endnote w:type="continuationSeparator" w:id="0">
    <w:p w:rsidR="00A46C55" w:rsidRDefault="00A4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2269" w:tblpY="15877"/>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4"/>
      <w:gridCol w:w="6237"/>
    </w:tblGrid>
    <w:tr w:rsidR="0033384B" w:rsidTr="0082104C">
      <w:trPr>
        <w:trHeight w:hRule="exact" w:val="260"/>
      </w:trPr>
      <w:tc>
        <w:tcPr>
          <w:tcW w:w="794" w:type="dxa"/>
          <w:shd w:val="clear" w:color="auto" w:fill="auto"/>
        </w:tcPr>
        <w:p w:rsidR="0033384B" w:rsidRDefault="0033384B" w:rsidP="0082104C">
          <w:pPr>
            <w:pStyle w:val="PaginanummerEuropeana"/>
          </w:pPr>
          <w:r>
            <w:fldChar w:fldCharType="begin"/>
          </w:r>
          <w:r>
            <w:instrText xml:space="preserve"> PAGE   \* MERGEFORMAT </w:instrText>
          </w:r>
          <w:r>
            <w:fldChar w:fldCharType="separate"/>
          </w:r>
          <w:r>
            <w:rPr>
              <w:noProof/>
            </w:rPr>
            <w:t>2</w:t>
          </w:r>
          <w:r>
            <w:fldChar w:fldCharType="end"/>
          </w:r>
          <w:r>
            <w:t>/</w:t>
          </w:r>
          <w:r w:rsidR="009A09FE">
            <w:fldChar w:fldCharType="begin"/>
          </w:r>
          <w:r w:rsidR="009A09FE">
            <w:instrText xml:space="preserve"> NUMPAGES   \* MERGEFORMAT </w:instrText>
          </w:r>
          <w:r w:rsidR="009A09FE">
            <w:fldChar w:fldCharType="separate"/>
          </w:r>
          <w:r w:rsidR="00A46C55">
            <w:rPr>
              <w:noProof/>
            </w:rPr>
            <w:t>2</w:t>
          </w:r>
          <w:r w:rsidR="009A09FE">
            <w:rPr>
              <w:noProof/>
            </w:rPr>
            <w:fldChar w:fldCharType="end"/>
          </w:r>
        </w:p>
      </w:tc>
      <w:tc>
        <w:tcPr>
          <w:tcW w:w="6237" w:type="dxa"/>
          <w:shd w:val="clear" w:color="auto" w:fill="auto"/>
        </w:tcPr>
        <w:p w:rsidR="0033384B" w:rsidRDefault="009A09FE" w:rsidP="0082104C">
          <w:pPr>
            <w:pStyle w:val="VoettekstEuropeana"/>
          </w:pPr>
          <w:r>
            <w:fldChar w:fldCharType="begin"/>
          </w:r>
          <w:r>
            <w:instrText xml:space="preserve"> STYLEREF  "Europeana Whitepaper Europeana"  \* MERGEFORMAT </w:instrText>
          </w:r>
          <w:r>
            <w:fldChar w:fldCharType="separate"/>
          </w:r>
          <w:r w:rsidR="00A46C55">
            <w:t>Europeana White Paper</w:t>
          </w:r>
          <w:r>
            <w:fldChar w:fldCharType="end"/>
          </w:r>
          <w:r w:rsidR="0033384B">
            <w:t xml:space="preserve">: </w:t>
          </w:r>
          <w:r w:rsidR="0033384B">
            <w:fldChar w:fldCharType="begin"/>
          </w:r>
          <w:r w:rsidR="0033384B">
            <w:instrText xml:space="preserve"> STYLEREF  "Titel Europeana"  \* MERGEFORMAT </w:instrText>
          </w:r>
          <w:r w:rsidR="0033384B">
            <w:fldChar w:fldCharType="end"/>
          </w:r>
        </w:p>
      </w:tc>
    </w:tr>
  </w:tbl>
  <w:p w:rsidR="0033384B" w:rsidRPr="00034F6B" w:rsidRDefault="0033384B" w:rsidP="00034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2269" w:tblpY="15877"/>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4"/>
      <w:gridCol w:w="6237"/>
    </w:tblGrid>
    <w:tr w:rsidR="0033384B" w:rsidTr="0082104C">
      <w:trPr>
        <w:trHeight w:hRule="exact" w:val="260"/>
      </w:trPr>
      <w:tc>
        <w:tcPr>
          <w:tcW w:w="794" w:type="dxa"/>
          <w:shd w:val="clear" w:color="auto" w:fill="auto"/>
        </w:tcPr>
        <w:p w:rsidR="0033384B" w:rsidRDefault="0033384B" w:rsidP="0082104C">
          <w:pPr>
            <w:pStyle w:val="PaginanummerEuropeana"/>
          </w:pPr>
          <w:r>
            <w:fldChar w:fldCharType="begin"/>
          </w:r>
          <w:r>
            <w:instrText xml:space="preserve"> PAGE   \* MERGEFORMAT </w:instrText>
          </w:r>
          <w:r>
            <w:fldChar w:fldCharType="separate"/>
          </w:r>
          <w:r w:rsidR="009A09FE">
            <w:rPr>
              <w:noProof/>
            </w:rPr>
            <w:t>4</w:t>
          </w:r>
          <w:r>
            <w:fldChar w:fldCharType="end"/>
          </w:r>
          <w:r>
            <w:t>/</w:t>
          </w:r>
          <w:r w:rsidR="009A09FE">
            <w:fldChar w:fldCharType="begin"/>
          </w:r>
          <w:r w:rsidR="009A09FE">
            <w:instrText xml:space="preserve"> NUMPAGES   \* MERGEFORMAT </w:instrText>
          </w:r>
          <w:r w:rsidR="009A09FE">
            <w:fldChar w:fldCharType="separate"/>
          </w:r>
          <w:r w:rsidR="009A09FE">
            <w:rPr>
              <w:noProof/>
            </w:rPr>
            <w:t>4</w:t>
          </w:r>
          <w:r w:rsidR="009A09FE">
            <w:rPr>
              <w:noProof/>
            </w:rPr>
            <w:fldChar w:fldCharType="end"/>
          </w:r>
        </w:p>
      </w:tc>
      <w:tc>
        <w:tcPr>
          <w:tcW w:w="6237" w:type="dxa"/>
          <w:shd w:val="clear" w:color="auto" w:fill="auto"/>
        </w:tcPr>
        <w:p w:rsidR="0033384B" w:rsidRDefault="009A09FE" w:rsidP="009A09FE">
          <w:pPr>
            <w:pStyle w:val="VoettekstEuropeana"/>
          </w:pPr>
          <w:r>
            <w:t>Press Release:Europeana 1914-1918, WW1 Family History Roadshow</w:t>
          </w:r>
        </w:p>
      </w:tc>
    </w:tr>
  </w:tbl>
  <w:p w:rsidR="0033384B" w:rsidRPr="00034F6B" w:rsidRDefault="0033384B" w:rsidP="00034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2269" w:tblpY="15877"/>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4"/>
      <w:gridCol w:w="6237"/>
    </w:tblGrid>
    <w:tr w:rsidR="0033384B" w:rsidTr="0082104C">
      <w:trPr>
        <w:trHeight w:hRule="exact" w:val="260"/>
      </w:trPr>
      <w:tc>
        <w:tcPr>
          <w:tcW w:w="794" w:type="dxa"/>
          <w:shd w:val="clear" w:color="auto" w:fill="auto"/>
        </w:tcPr>
        <w:p w:rsidR="0033384B" w:rsidRDefault="0033384B" w:rsidP="0082104C">
          <w:pPr>
            <w:pStyle w:val="PaginanummerEuropeana"/>
          </w:pPr>
          <w:r>
            <w:fldChar w:fldCharType="begin"/>
          </w:r>
          <w:r>
            <w:instrText xml:space="preserve"> PAGE   \* MERGEFORMAT </w:instrText>
          </w:r>
          <w:r>
            <w:fldChar w:fldCharType="separate"/>
          </w:r>
          <w:r w:rsidR="009A09FE">
            <w:rPr>
              <w:noProof/>
            </w:rPr>
            <w:t>1</w:t>
          </w:r>
          <w:r>
            <w:fldChar w:fldCharType="end"/>
          </w:r>
          <w:r>
            <w:t>/</w:t>
          </w:r>
          <w:r w:rsidR="009A09FE">
            <w:fldChar w:fldCharType="begin"/>
          </w:r>
          <w:r w:rsidR="009A09FE">
            <w:instrText xml:space="preserve"> NUMPAGES   \* MERGEFORMAT </w:instrText>
          </w:r>
          <w:r w:rsidR="009A09FE">
            <w:fldChar w:fldCharType="separate"/>
          </w:r>
          <w:r w:rsidR="009A09FE">
            <w:rPr>
              <w:noProof/>
            </w:rPr>
            <w:t>5</w:t>
          </w:r>
          <w:r w:rsidR="009A09FE">
            <w:rPr>
              <w:noProof/>
            </w:rPr>
            <w:fldChar w:fldCharType="end"/>
          </w:r>
        </w:p>
      </w:tc>
      <w:tc>
        <w:tcPr>
          <w:tcW w:w="6237" w:type="dxa"/>
          <w:shd w:val="clear" w:color="auto" w:fill="auto"/>
        </w:tcPr>
        <w:p w:rsidR="0033384B" w:rsidRDefault="009A09FE" w:rsidP="009A09FE">
          <w:pPr>
            <w:pStyle w:val="VoettekstEuropeana"/>
          </w:pPr>
          <w:r>
            <w:t>Press Release:Europeana 1914-1918, WW1 Family History Roadshow</w:t>
          </w:r>
        </w:p>
      </w:tc>
    </w:tr>
  </w:tbl>
  <w:p w:rsidR="0033384B" w:rsidRDefault="00A46C55">
    <w:pPr>
      <w:pStyle w:val="Footer"/>
    </w:pPr>
    <w:r>
      <w:rPr>
        <w:noProof/>
        <w:lang w:eastAsia="en-GB"/>
      </w:rPr>
      <w:drawing>
        <wp:anchor distT="0" distB="0" distL="114300" distR="114300" simplePos="0" relativeHeight="251659264" behindDoc="1" locked="0" layoutInCell="0" allowOverlap="1" wp14:anchorId="4CEBCBD7" wp14:editId="0CF7E2EE">
          <wp:simplePos x="0" y="0"/>
          <wp:positionH relativeFrom="page">
            <wp:posOffset>6087745</wp:posOffset>
          </wp:positionH>
          <wp:positionV relativeFrom="page">
            <wp:posOffset>10027285</wp:posOffset>
          </wp:positionV>
          <wp:extent cx="691515" cy="241300"/>
          <wp:effectExtent l="0" t="0" r="0" b="6350"/>
          <wp:wrapNone/>
          <wp:docPr id="22" name="Picture 22" descr="by-sa [«Reinier Hamel][2011-09-07 12.48.04].bmp (600 dpi; 8-9-2011 11:18:21)&#10;JU 13-9-2011 12: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y-sa [«Reinier Hamel][2011-09-07 12.48.04].bmp (600 dpi; 8-9-2011 11:18:21)&#10;JU 13-9-2011 12:00: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241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55" w:rsidRDefault="00A46C55">
      <w:r>
        <w:separator/>
      </w:r>
    </w:p>
  </w:footnote>
  <w:footnote w:type="continuationSeparator" w:id="0">
    <w:p w:rsidR="00A46C55" w:rsidRDefault="00A4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4B" w:rsidRDefault="00A46C55">
    <w:pPr>
      <w:pStyle w:val="Header"/>
    </w:pPr>
    <w:r>
      <w:rPr>
        <w:noProof/>
        <w:lang w:eastAsia="en-GB"/>
      </w:rPr>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1003300" cy="1373505"/>
          <wp:effectExtent l="0" t="0" r="6350" b="0"/>
          <wp:wrapNone/>
          <wp:docPr id="10" name="Picture 10" descr="logo_vervolg [«Jules Schaminee Joules Unlimited bv][2011-09-09 12.16.28].bmp (600 dpi; 9-9-2011 12:16:28)&#10;JU 9-9-2011 12: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vervolg [«Jules Schaminee Joules Unlimited bv][2011-09-09 12.16.28].bmp (600 dpi; 9-9-2011 12:16:28)&#10;JU 9-9-2011 12:57: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4B" w:rsidRPr="000647B6" w:rsidRDefault="00A46C55" w:rsidP="000647B6">
    <w:pPr>
      <w:pStyle w:val="Header"/>
    </w:pPr>
    <w:r>
      <w:rPr>
        <w:noProof/>
        <w:lang w:eastAsia="en-GB"/>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003300" cy="1373505"/>
          <wp:effectExtent l="0" t="0" r="6350" b="0"/>
          <wp:wrapNone/>
          <wp:docPr id="11" name="Picture 11" descr="logo_vervolg [«Jules Schaminee Joules Unlimited bv][2011-09-09 12.16.28].bmp (600 dpi; 9-9-2011 12:16:28)&#10;JU 9-9-2011 12: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vervolg [«Jules Schaminee Joules Unlimited bv][2011-09-09 12.16.28].bmp (600 dpi; 9-9-2011 12:16:28)&#10;JU 9-9-2011 12:57: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8846" w:tblpY="795"/>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tblGrid>
    <w:tr w:rsidR="0033384B" w:rsidTr="00DE7B5C">
      <w:tc>
        <w:tcPr>
          <w:tcW w:w="2268" w:type="dxa"/>
          <w:shd w:val="clear" w:color="auto" w:fill="auto"/>
        </w:tcPr>
        <w:p w:rsidR="0033384B" w:rsidRDefault="0033384B" w:rsidP="00DE7B5C">
          <w:pPr>
            <w:pStyle w:val="DocumentnaamEuropeana"/>
          </w:pPr>
          <w:r>
            <w:t>White Paper</w:t>
          </w:r>
        </w:p>
      </w:tc>
    </w:tr>
  </w:tbl>
  <w:p w:rsidR="0033384B" w:rsidRDefault="006A4CFF">
    <w:pPr>
      <w:pStyle w:val="Header"/>
    </w:pPr>
    <w:r>
      <w:rPr>
        <w:noProof/>
        <w:lang w:eastAsia="en-GB"/>
      </w:rPr>
      <w:drawing>
        <wp:anchor distT="0" distB="0" distL="114300" distR="114300" simplePos="0" relativeHeight="251660288" behindDoc="0" locked="0" layoutInCell="1" allowOverlap="1">
          <wp:simplePos x="0" y="0"/>
          <wp:positionH relativeFrom="margin">
            <wp:posOffset>-1230630</wp:posOffset>
          </wp:positionH>
          <wp:positionV relativeFrom="margin">
            <wp:posOffset>-916305</wp:posOffset>
          </wp:positionV>
          <wp:extent cx="7143750" cy="3321685"/>
          <wp:effectExtent l="0" t="0" r="0" b="0"/>
          <wp:wrapSquare wrapText="bothSides"/>
          <wp:docPr id="2" name="Picture 2" descr="F:\Beth's documents\WW1\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eth's documents\WW1\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0" cy="3321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82B"/>
    <w:multiLevelType w:val="multilevel"/>
    <w:tmpl w:val="12F45AB8"/>
    <w:styleLink w:val="LijstopsommingletterEuropeana"/>
    <w:lvl w:ilvl="0">
      <w:start w:val="1"/>
      <w:numFmt w:val="lowerLetter"/>
      <w:pStyle w:val="Opsommingkleineletter1eniveauEuropeana"/>
      <w:lvlText w:val="%1."/>
      <w:lvlJc w:val="left"/>
      <w:pPr>
        <w:tabs>
          <w:tab w:val="num" w:pos="397"/>
        </w:tabs>
        <w:ind w:left="397" w:hanging="397"/>
      </w:pPr>
      <w:rPr>
        <w:rFonts w:hint="default"/>
      </w:rPr>
    </w:lvl>
    <w:lvl w:ilvl="1">
      <w:start w:val="1"/>
      <w:numFmt w:val="lowerLetter"/>
      <w:pStyle w:val="Opsommingkleineletter2eniveauEuropeana"/>
      <w:lvlText w:val="%2."/>
      <w:lvlJc w:val="left"/>
      <w:pPr>
        <w:tabs>
          <w:tab w:val="num" w:pos="794"/>
        </w:tabs>
        <w:ind w:left="794" w:hanging="397"/>
      </w:pPr>
      <w:rPr>
        <w:rFonts w:hint="default"/>
      </w:rPr>
    </w:lvl>
    <w:lvl w:ilvl="2">
      <w:start w:val="1"/>
      <w:numFmt w:val="lowerLetter"/>
      <w:pStyle w:val="Opsommingkleineletter3eniveauEuropeana"/>
      <w:lvlText w:val="%3."/>
      <w:lvlJc w:val="left"/>
      <w:pPr>
        <w:tabs>
          <w:tab w:val="num" w:pos="1191"/>
        </w:tabs>
        <w:ind w:left="1191" w:hanging="397"/>
      </w:pPr>
      <w:rPr>
        <w:rFonts w:hint="default"/>
      </w:rPr>
    </w:lvl>
    <w:lvl w:ilvl="3">
      <w:start w:val="1"/>
      <w:numFmt w:val="lowerLetter"/>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Letter"/>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lowerLetter"/>
      <w:lvlText w:val="%8."/>
      <w:lvlJc w:val="left"/>
      <w:pPr>
        <w:tabs>
          <w:tab w:val="num" w:pos="3175"/>
        </w:tabs>
        <w:ind w:left="3175" w:hanging="397"/>
      </w:pPr>
      <w:rPr>
        <w:rFonts w:hint="default"/>
      </w:rPr>
    </w:lvl>
    <w:lvl w:ilvl="8">
      <w:start w:val="1"/>
      <w:numFmt w:val="lowerLetter"/>
      <w:lvlText w:val="%9."/>
      <w:lvlJc w:val="left"/>
      <w:pPr>
        <w:tabs>
          <w:tab w:val="num" w:pos="3572"/>
        </w:tabs>
        <w:ind w:left="3572" w:hanging="397"/>
      </w:pPr>
      <w:rPr>
        <w:rFonts w:hint="default"/>
      </w:rPr>
    </w:lvl>
  </w:abstractNum>
  <w:abstractNum w:abstractNumId="1">
    <w:nsid w:val="023C673B"/>
    <w:multiLevelType w:val="multilevel"/>
    <w:tmpl w:val="258E332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
    <w:nsid w:val="08C0590D"/>
    <w:multiLevelType w:val="hybridMultilevel"/>
    <w:tmpl w:val="FC06FE56"/>
    <w:lvl w:ilvl="0" w:tplc="FD1E20DC">
      <w:start w:val="1"/>
      <w:numFmt w:val="bullet"/>
      <w:lvlText w:val=""/>
      <w:lvlJc w:val="left"/>
      <w:pPr>
        <w:tabs>
          <w:tab w:val="num" w:pos="794"/>
        </w:tabs>
        <w:ind w:left="794" w:hanging="79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2725703"/>
    <w:multiLevelType w:val="multilevel"/>
    <w:tmpl w:val="3DFEC2C4"/>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4">
    <w:nsid w:val="1D823BEF"/>
    <w:multiLevelType w:val="multilevel"/>
    <w:tmpl w:val="1A323FD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268"/>
        </w:tabs>
        <w:ind w:left="2268" w:hanging="283"/>
      </w:pPr>
      <w:rPr>
        <w:rFonts w:ascii="Times New Roman" w:hAnsi="Times New Roman" w:cs="Times New Roman" w:hint="default"/>
      </w:rPr>
    </w:lvl>
    <w:lvl w:ilvl="8">
      <w:start w:val="1"/>
      <w:numFmt w:val="bullet"/>
      <w:lvlText w:val="–"/>
      <w:lvlJc w:val="left"/>
      <w:pPr>
        <w:tabs>
          <w:tab w:val="num" w:pos="2552"/>
        </w:tabs>
        <w:ind w:left="2552" w:hanging="284"/>
      </w:pPr>
      <w:rPr>
        <w:rFonts w:ascii="Times New Roman" w:hAnsi="Times New Roman" w:cs="Times New Roman" w:hint="default"/>
      </w:rPr>
    </w:lvl>
  </w:abstractNum>
  <w:abstractNum w:abstractNumId="5">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843328D"/>
    <w:multiLevelType w:val="multilevel"/>
    <w:tmpl w:val="1B062FE0"/>
    <w:styleLink w:val="LijstopsommingtekenEuropeana"/>
    <w:lvl w:ilvl="0">
      <w:start w:val="1"/>
      <w:numFmt w:val="bullet"/>
      <w:pStyle w:val="Opsommingteken1eniveauEuropeana"/>
      <w:lvlText w:val=""/>
      <w:lvlJc w:val="left"/>
      <w:pPr>
        <w:tabs>
          <w:tab w:val="num" w:pos="397"/>
        </w:tabs>
        <w:ind w:left="397" w:hanging="397"/>
      </w:pPr>
      <w:rPr>
        <w:rFonts w:ascii="Symbol" w:hAnsi="Symbol" w:hint="default"/>
      </w:rPr>
    </w:lvl>
    <w:lvl w:ilvl="1">
      <w:start w:val="1"/>
      <w:numFmt w:val="bullet"/>
      <w:pStyle w:val="Opsommingteken2eniveauEuropeana"/>
      <w:lvlText w:val="–"/>
      <w:lvlJc w:val="left"/>
      <w:pPr>
        <w:tabs>
          <w:tab w:val="num" w:pos="794"/>
        </w:tabs>
        <w:ind w:left="794" w:hanging="397"/>
      </w:pPr>
      <w:rPr>
        <w:rFonts w:hint="default"/>
      </w:rPr>
    </w:lvl>
    <w:lvl w:ilvl="2">
      <w:start w:val="1"/>
      <w:numFmt w:val="bullet"/>
      <w:pStyle w:val="Opsommingteken3eniveauEuropeana"/>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hint="default"/>
      </w:rPr>
    </w:lvl>
    <w:lvl w:ilvl="4">
      <w:start w:val="1"/>
      <w:numFmt w:val="bullet"/>
      <w:lvlText w:val="–"/>
      <w:lvlJc w:val="left"/>
      <w:pPr>
        <w:tabs>
          <w:tab w:val="num" w:pos="1985"/>
        </w:tabs>
        <w:ind w:left="1985" w:hanging="397"/>
      </w:pPr>
      <w:rPr>
        <w:rFonts w:hint="default"/>
      </w:rPr>
    </w:lvl>
    <w:lvl w:ilvl="5">
      <w:start w:val="1"/>
      <w:numFmt w:val="bullet"/>
      <w:lvlText w:val="–"/>
      <w:lvlJc w:val="left"/>
      <w:pPr>
        <w:tabs>
          <w:tab w:val="num" w:pos="2381"/>
        </w:tabs>
        <w:ind w:left="2381" w:hanging="396"/>
      </w:pPr>
      <w:rPr>
        <w:rFonts w:hint="default"/>
      </w:rPr>
    </w:lvl>
    <w:lvl w:ilvl="6">
      <w:start w:val="1"/>
      <w:numFmt w:val="bullet"/>
      <w:lvlText w:val="–"/>
      <w:lvlJc w:val="left"/>
      <w:pPr>
        <w:tabs>
          <w:tab w:val="num" w:pos="2778"/>
        </w:tabs>
        <w:ind w:left="2778" w:hanging="397"/>
      </w:pPr>
      <w:rPr>
        <w:rFonts w:hint="default"/>
      </w:rPr>
    </w:lvl>
    <w:lvl w:ilvl="7">
      <w:start w:val="1"/>
      <w:numFmt w:val="bullet"/>
      <w:lvlText w:val="–"/>
      <w:lvlJc w:val="left"/>
      <w:pPr>
        <w:tabs>
          <w:tab w:val="num" w:pos="3175"/>
        </w:tabs>
        <w:ind w:left="3175" w:hanging="397"/>
      </w:pPr>
      <w:rPr>
        <w:rFonts w:hint="default"/>
      </w:rPr>
    </w:lvl>
    <w:lvl w:ilvl="8">
      <w:start w:val="1"/>
      <w:numFmt w:val="bullet"/>
      <w:lvlText w:val="–"/>
      <w:lvlJc w:val="left"/>
      <w:pPr>
        <w:tabs>
          <w:tab w:val="num" w:pos="3572"/>
        </w:tabs>
        <w:ind w:left="3572" w:hanging="397"/>
      </w:pPr>
      <w:rPr>
        <w:rFonts w:hint="default"/>
      </w:rPr>
    </w:lvl>
  </w:abstractNum>
  <w:abstractNum w:abstractNumId="7">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3C706644"/>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9">
    <w:nsid w:val="42946EFE"/>
    <w:multiLevelType w:val="multilevel"/>
    <w:tmpl w:val="04130023"/>
    <w:styleLink w:val="ArticleSection"/>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3F66A95"/>
    <w:multiLevelType w:val="multilevel"/>
    <w:tmpl w:val="94BEAC14"/>
    <w:lvl w:ilvl="0">
      <w:start w:val="1"/>
      <w:numFmt w:val="bullet"/>
      <w:lvlText w:val="•"/>
      <w:lvlJc w:val="left"/>
      <w:pPr>
        <w:tabs>
          <w:tab w:val="num" w:pos="284"/>
        </w:tabs>
        <w:ind w:left="284" w:hanging="284"/>
      </w:pPr>
      <w:rPr>
        <w:rFonts w:hint="default"/>
      </w:rPr>
    </w:lvl>
    <w:lvl w:ilvl="1">
      <w:start w:val="1"/>
      <w:numFmt w:val="bullet"/>
      <w:lvlText w:val="•"/>
      <w:lvlJc w:val="left"/>
      <w:pPr>
        <w:tabs>
          <w:tab w:val="num" w:pos="567"/>
        </w:tabs>
        <w:ind w:left="567" w:hanging="283"/>
      </w:pPr>
      <w:rPr>
        <w:rFonts w:hint="default"/>
      </w:rPr>
    </w:lvl>
    <w:lvl w:ilvl="2">
      <w:start w:val="1"/>
      <w:numFmt w:val="bullet"/>
      <w:lvlText w:val="•"/>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hint="default"/>
      </w:rPr>
    </w:lvl>
    <w:lvl w:ilvl="4">
      <w:start w:val="1"/>
      <w:numFmt w:val="bullet"/>
      <w:lvlText w:val="•"/>
      <w:lvlJc w:val="left"/>
      <w:pPr>
        <w:tabs>
          <w:tab w:val="num" w:pos="1418"/>
        </w:tabs>
        <w:ind w:left="1418" w:hanging="284"/>
      </w:pPr>
      <w:rPr>
        <w:rFonts w:hint="default"/>
      </w:rPr>
    </w:lvl>
    <w:lvl w:ilvl="5">
      <w:start w:val="1"/>
      <w:numFmt w:val="bullet"/>
      <w:lvlText w:val="•"/>
      <w:lvlJc w:val="left"/>
      <w:pPr>
        <w:tabs>
          <w:tab w:val="num" w:pos="1701"/>
        </w:tabs>
        <w:ind w:left="1701" w:hanging="283"/>
      </w:pPr>
      <w:rPr>
        <w:rFonts w:hint="default"/>
      </w:rPr>
    </w:lvl>
    <w:lvl w:ilvl="6">
      <w:start w:val="1"/>
      <w:numFmt w:val="bullet"/>
      <w:lvlText w:val="•"/>
      <w:lvlJc w:val="left"/>
      <w:pPr>
        <w:tabs>
          <w:tab w:val="num" w:pos="1985"/>
        </w:tabs>
        <w:ind w:left="1985" w:hanging="284"/>
      </w:pPr>
      <w:rPr>
        <w:rFonts w:hint="default"/>
      </w:rPr>
    </w:lvl>
    <w:lvl w:ilvl="7">
      <w:start w:val="1"/>
      <w:numFmt w:val="bullet"/>
      <w:lvlText w:val="•"/>
      <w:lvlJc w:val="left"/>
      <w:pPr>
        <w:tabs>
          <w:tab w:val="num" w:pos="2268"/>
        </w:tabs>
        <w:ind w:left="2268" w:hanging="283"/>
      </w:pPr>
      <w:rPr>
        <w:rFonts w:hint="default"/>
      </w:rPr>
    </w:lvl>
    <w:lvl w:ilvl="8">
      <w:start w:val="1"/>
      <w:numFmt w:val="bullet"/>
      <w:lvlText w:val="•"/>
      <w:lvlJc w:val="left"/>
      <w:pPr>
        <w:tabs>
          <w:tab w:val="num" w:pos="2552"/>
        </w:tabs>
        <w:ind w:left="2552" w:hanging="284"/>
      </w:pPr>
      <w:rPr>
        <w:rFonts w:hint="default"/>
      </w:rPr>
    </w:lvl>
  </w:abstractNum>
  <w:abstractNum w:abstractNumId="11">
    <w:nsid w:val="448B449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514B4C"/>
    <w:multiLevelType w:val="multilevel"/>
    <w:tmpl w:val="59D2618A"/>
    <w:styleLink w:val="LijstopsommingnummerEuropeana"/>
    <w:lvl w:ilvl="0">
      <w:start w:val="1"/>
      <w:numFmt w:val="decimal"/>
      <w:pStyle w:val="Opsommingnummer1eniveauEuropeana"/>
      <w:lvlText w:val="%1."/>
      <w:lvlJc w:val="left"/>
      <w:pPr>
        <w:tabs>
          <w:tab w:val="num" w:pos="397"/>
        </w:tabs>
        <w:ind w:left="397" w:hanging="397"/>
      </w:pPr>
      <w:rPr>
        <w:rFonts w:hint="default"/>
      </w:rPr>
    </w:lvl>
    <w:lvl w:ilvl="1">
      <w:start w:val="1"/>
      <w:numFmt w:val="decimal"/>
      <w:pStyle w:val="Opsommingnummer2eniveauEuropeana"/>
      <w:lvlText w:val="%2."/>
      <w:lvlJc w:val="left"/>
      <w:pPr>
        <w:tabs>
          <w:tab w:val="num" w:pos="794"/>
        </w:tabs>
        <w:ind w:left="794" w:hanging="397"/>
      </w:pPr>
      <w:rPr>
        <w:rFonts w:hint="default"/>
      </w:rPr>
    </w:lvl>
    <w:lvl w:ilvl="2">
      <w:start w:val="1"/>
      <w:numFmt w:val="decimal"/>
      <w:pStyle w:val="Opsommingnummer3eniveauEuropeana"/>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decimal"/>
      <w:lvlText w:val="%7."/>
      <w:lvlJc w:val="left"/>
      <w:pPr>
        <w:tabs>
          <w:tab w:val="num" w:pos="2778"/>
        </w:tabs>
        <w:ind w:left="2778" w:hanging="397"/>
      </w:pPr>
      <w:rPr>
        <w:rFonts w:hint="default"/>
      </w:rPr>
    </w:lvl>
    <w:lvl w:ilvl="7">
      <w:start w:val="1"/>
      <w:numFmt w:val="decimal"/>
      <w:lvlText w:val="%8."/>
      <w:lvlJc w:val="left"/>
      <w:pPr>
        <w:tabs>
          <w:tab w:val="num" w:pos="3175"/>
        </w:tabs>
        <w:ind w:left="3175" w:hanging="397"/>
      </w:pPr>
      <w:rPr>
        <w:rFonts w:hint="default"/>
      </w:rPr>
    </w:lvl>
    <w:lvl w:ilvl="8">
      <w:start w:val="1"/>
      <w:numFmt w:val="decimal"/>
      <w:lvlText w:val="%9."/>
      <w:lvlJc w:val="left"/>
      <w:pPr>
        <w:tabs>
          <w:tab w:val="num" w:pos="3572"/>
        </w:tabs>
        <w:ind w:left="3572" w:hanging="397"/>
      </w:pPr>
      <w:rPr>
        <w:rFonts w:hint="default"/>
      </w:rPr>
    </w:lvl>
  </w:abstractNum>
  <w:abstractNum w:abstractNumId="13">
    <w:nsid w:val="490B7668"/>
    <w:multiLevelType w:val="multilevel"/>
    <w:tmpl w:val="67325E88"/>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709"/>
        </w:tabs>
        <w:ind w:left="709" w:hanging="709"/>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276"/>
        </w:tabs>
        <w:ind w:left="1276" w:hanging="1276"/>
      </w:pPr>
      <w:rPr>
        <w:rFonts w:hint="default"/>
      </w:rPr>
    </w:lvl>
    <w:lvl w:ilvl="8">
      <w:start w:val="1"/>
      <w:numFmt w:val="decimal"/>
      <w:pStyle w:val="Heading9"/>
      <w:lvlText w:val="%1.%2.%3.%4.%5.%6.%7.%8.%9."/>
      <w:lvlJc w:val="left"/>
      <w:pPr>
        <w:tabs>
          <w:tab w:val="num" w:pos="1418"/>
        </w:tabs>
        <w:ind w:left="1418" w:hanging="1418"/>
      </w:pPr>
      <w:rPr>
        <w:rFonts w:hint="default"/>
      </w:rPr>
    </w:lvl>
  </w:abstractNum>
  <w:abstractNum w:abstractNumId="14">
    <w:nsid w:val="4DA62754"/>
    <w:multiLevelType w:val="multilevel"/>
    <w:tmpl w:val="FEF0EF0A"/>
    <w:lvl w:ilvl="0">
      <w:start w:val="1"/>
      <w:numFmt w:val="bullet"/>
      <w:lvlText w:val=""/>
      <w:lvlJc w:val="left"/>
      <w:pPr>
        <w:tabs>
          <w:tab w:val="num" w:pos="794"/>
        </w:tabs>
        <w:ind w:left="794" w:hanging="79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34374CE"/>
    <w:multiLevelType w:val="multilevel"/>
    <w:tmpl w:val="93F808E4"/>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6">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8CF588B"/>
    <w:multiLevelType w:val="hybridMultilevel"/>
    <w:tmpl w:val="F6C0C5C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BBA3DBB"/>
    <w:multiLevelType w:val="multilevel"/>
    <w:tmpl w:val="FE8E3D34"/>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268"/>
        </w:tabs>
        <w:ind w:left="2268" w:hanging="283"/>
      </w:pPr>
      <w:rPr>
        <w:rFonts w:ascii="Times New Roman" w:hAnsi="Times New Roman" w:cs="Times New Roman" w:hint="default"/>
      </w:rPr>
    </w:lvl>
    <w:lvl w:ilvl="8">
      <w:start w:val="1"/>
      <w:numFmt w:val="bullet"/>
      <w:lvlText w:val="–"/>
      <w:lvlJc w:val="left"/>
      <w:pPr>
        <w:tabs>
          <w:tab w:val="num" w:pos="2552"/>
        </w:tabs>
        <w:ind w:left="2552" w:hanging="284"/>
      </w:pPr>
      <w:rPr>
        <w:rFonts w:ascii="Maiandra GD" w:hAnsi="Maiandra GD" w:hint="default"/>
      </w:rPr>
    </w:lvl>
  </w:abstractNum>
  <w:abstractNum w:abstractNumId="19">
    <w:nsid w:val="5C1F6186"/>
    <w:multiLevelType w:val="multilevel"/>
    <w:tmpl w:val="826C127C"/>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0">
    <w:nsid w:val="5DF140B1"/>
    <w:multiLevelType w:val="hybridMultilevel"/>
    <w:tmpl w:val="2CFE7EEE"/>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7156886"/>
    <w:multiLevelType w:val="hybridMultilevel"/>
    <w:tmpl w:val="093ED932"/>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381606A"/>
    <w:multiLevelType w:val="hybridMultilevel"/>
    <w:tmpl w:val="FEF0EF0A"/>
    <w:lvl w:ilvl="0" w:tplc="1FC07BE0">
      <w:start w:val="1"/>
      <w:numFmt w:val="bullet"/>
      <w:lvlText w:val=""/>
      <w:lvlJc w:val="left"/>
      <w:pPr>
        <w:tabs>
          <w:tab w:val="num" w:pos="794"/>
        </w:tabs>
        <w:ind w:left="794" w:hanging="79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4687C85"/>
    <w:multiLevelType w:val="multilevel"/>
    <w:tmpl w:val="FC06FE56"/>
    <w:lvl w:ilvl="0">
      <w:start w:val="1"/>
      <w:numFmt w:val="bullet"/>
      <w:lvlText w:val=""/>
      <w:lvlJc w:val="left"/>
      <w:pPr>
        <w:tabs>
          <w:tab w:val="num" w:pos="794"/>
        </w:tabs>
        <w:ind w:left="794" w:hanging="79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num>
  <w:num w:numId="2">
    <w:abstractNumId w:val="7"/>
    <w:lvlOverride w:ilvl="0">
      <w:startOverride w:val="1"/>
    </w:lvlOverride>
  </w:num>
  <w:num w:numId="3">
    <w:abstractNumId w:val="13"/>
  </w:num>
  <w:num w:numId="4">
    <w:abstractNumId w:val="12"/>
  </w:num>
  <w:num w:numId="5">
    <w:abstractNumId w:val="0"/>
  </w:num>
  <w:num w:numId="6">
    <w:abstractNumId w:val="16"/>
  </w:num>
  <w:num w:numId="7">
    <w:abstractNumId w:val="5"/>
  </w:num>
  <w:num w:numId="8">
    <w:abstractNumId w:val="9"/>
  </w:num>
  <w:num w:numId="9">
    <w:abstractNumId w:val="6"/>
  </w:num>
  <w:num w:numId="10">
    <w:abstractNumId w:val="21"/>
  </w:num>
  <w:num w:numId="11">
    <w:abstractNumId w:val="17"/>
  </w:num>
  <w:num w:numId="12">
    <w:abstractNumId w:val="20"/>
  </w:num>
  <w:num w:numId="13">
    <w:abstractNumId w:val="18"/>
  </w:num>
  <w:num w:numId="14">
    <w:abstractNumId w:val="7"/>
  </w:num>
  <w:num w:numId="15">
    <w:abstractNumId w:val="4"/>
  </w:num>
  <w:num w:numId="16">
    <w:abstractNumId w:val="10"/>
  </w:num>
  <w:num w:numId="17">
    <w:abstractNumId w:val="8"/>
  </w:num>
  <w:num w:numId="18">
    <w:abstractNumId w:val="3"/>
  </w:num>
  <w:num w:numId="19">
    <w:abstractNumId w:val="15"/>
  </w:num>
  <w:num w:numId="20">
    <w:abstractNumId w:val="19"/>
  </w:num>
  <w:num w:numId="21">
    <w:abstractNumId w:val="2"/>
  </w:num>
  <w:num w:numId="22">
    <w:abstractNumId w:val="22"/>
  </w:num>
  <w:num w:numId="23">
    <w:abstractNumId w:val="14"/>
  </w:num>
  <w:num w:numId="24">
    <w:abstractNumId w:val="23"/>
  </w:num>
  <w:num w:numId="25">
    <w:abstractNumId w:val="11"/>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55"/>
    <w:rsid w:val="00014852"/>
    <w:rsid w:val="00031BFB"/>
    <w:rsid w:val="00034096"/>
    <w:rsid w:val="00034F6B"/>
    <w:rsid w:val="00042607"/>
    <w:rsid w:val="0005430B"/>
    <w:rsid w:val="000647B6"/>
    <w:rsid w:val="000647FA"/>
    <w:rsid w:val="000768ED"/>
    <w:rsid w:val="000918BB"/>
    <w:rsid w:val="000B0D35"/>
    <w:rsid w:val="000C3BA7"/>
    <w:rsid w:val="000D6AB7"/>
    <w:rsid w:val="000E098F"/>
    <w:rsid w:val="000E6E43"/>
    <w:rsid w:val="00106601"/>
    <w:rsid w:val="001151FB"/>
    <w:rsid w:val="00122DED"/>
    <w:rsid w:val="00123EB6"/>
    <w:rsid w:val="00147F57"/>
    <w:rsid w:val="00156B29"/>
    <w:rsid w:val="001638AD"/>
    <w:rsid w:val="00166148"/>
    <w:rsid w:val="001855C1"/>
    <w:rsid w:val="001935E1"/>
    <w:rsid w:val="00194780"/>
    <w:rsid w:val="001B1B37"/>
    <w:rsid w:val="001D2A06"/>
    <w:rsid w:val="001F5B4F"/>
    <w:rsid w:val="00200E3E"/>
    <w:rsid w:val="0020607F"/>
    <w:rsid w:val="0022669E"/>
    <w:rsid w:val="00236DE9"/>
    <w:rsid w:val="00246CCA"/>
    <w:rsid w:val="002524E4"/>
    <w:rsid w:val="002564EE"/>
    <w:rsid w:val="00276907"/>
    <w:rsid w:val="00287C55"/>
    <w:rsid w:val="002A419F"/>
    <w:rsid w:val="002A613F"/>
    <w:rsid w:val="002C51EA"/>
    <w:rsid w:val="002D3BCD"/>
    <w:rsid w:val="002E0D88"/>
    <w:rsid w:val="002E2560"/>
    <w:rsid w:val="00317D16"/>
    <w:rsid w:val="00323DC5"/>
    <w:rsid w:val="0033384B"/>
    <w:rsid w:val="003361A6"/>
    <w:rsid w:val="003409AA"/>
    <w:rsid w:val="00365327"/>
    <w:rsid w:val="0037211F"/>
    <w:rsid w:val="00377612"/>
    <w:rsid w:val="00382169"/>
    <w:rsid w:val="00393320"/>
    <w:rsid w:val="003A6F43"/>
    <w:rsid w:val="003B543A"/>
    <w:rsid w:val="003C2342"/>
    <w:rsid w:val="003C31D1"/>
    <w:rsid w:val="003E4F45"/>
    <w:rsid w:val="003E5E34"/>
    <w:rsid w:val="003F5C8C"/>
    <w:rsid w:val="004152B7"/>
    <w:rsid w:val="00422E57"/>
    <w:rsid w:val="0043420F"/>
    <w:rsid w:val="00434F2C"/>
    <w:rsid w:val="00451FDB"/>
    <w:rsid w:val="004564A6"/>
    <w:rsid w:val="00464951"/>
    <w:rsid w:val="00492292"/>
    <w:rsid w:val="004922EE"/>
    <w:rsid w:val="004A43F1"/>
    <w:rsid w:val="004C66DB"/>
    <w:rsid w:val="004D1FB9"/>
    <w:rsid w:val="004E2BAC"/>
    <w:rsid w:val="004F62A9"/>
    <w:rsid w:val="0052433F"/>
    <w:rsid w:val="0054506A"/>
    <w:rsid w:val="00561E91"/>
    <w:rsid w:val="00575FFC"/>
    <w:rsid w:val="005B5B75"/>
    <w:rsid w:val="005B5BEC"/>
    <w:rsid w:val="005C4B48"/>
    <w:rsid w:val="005D42EF"/>
    <w:rsid w:val="005E0D83"/>
    <w:rsid w:val="005E275E"/>
    <w:rsid w:val="0060195B"/>
    <w:rsid w:val="00612C22"/>
    <w:rsid w:val="006307AE"/>
    <w:rsid w:val="00641284"/>
    <w:rsid w:val="00665CC6"/>
    <w:rsid w:val="006765A0"/>
    <w:rsid w:val="0068106F"/>
    <w:rsid w:val="00681711"/>
    <w:rsid w:val="006A493A"/>
    <w:rsid w:val="006A4CFF"/>
    <w:rsid w:val="006B2847"/>
    <w:rsid w:val="006B369C"/>
    <w:rsid w:val="006F5A71"/>
    <w:rsid w:val="0071386B"/>
    <w:rsid w:val="007159A9"/>
    <w:rsid w:val="00720C63"/>
    <w:rsid w:val="00724FA1"/>
    <w:rsid w:val="007526BE"/>
    <w:rsid w:val="00767DD7"/>
    <w:rsid w:val="007743C6"/>
    <w:rsid w:val="007942E2"/>
    <w:rsid w:val="00794D56"/>
    <w:rsid w:val="007C1133"/>
    <w:rsid w:val="007D5E71"/>
    <w:rsid w:val="007E7C7A"/>
    <w:rsid w:val="008144E4"/>
    <w:rsid w:val="0082104C"/>
    <w:rsid w:val="008223E0"/>
    <w:rsid w:val="0082444F"/>
    <w:rsid w:val="00844FC1"/>
    <w:rsid w:val="0085014A"/>
    <w:rsid w:val="00856921"/>
    <w:rsid w:val="00861ABC"/>
    <w:rsid w:val="00870D30"/>
    <w:rsid w:val="0089361F"/>
    <w:rsid w:val="008A1718"/>
    <w:rsid w:val="008B5CD1"/>
    <w:rsid w:val="008D7BDD"/>
    <w:rsid w:val="008F27B5"/>
    <w:rsid w:val="009007FD"/>
    <w:rsid w:val="00900F57"/>
    <w:rsid w:val="009461E3"/>
    <w:rsid w:val="00950DB4"/>
    <w:rsid w:val="009606EB"/>
    <w:rsid w:val="00990903"/>
    <w:rsid w:val="009A09FE"/>
    <w:rsid w:val="009A4474"/>
    <w:rsid w:val="009C749E"/>
    <w:rsid w:val="009D0267"/>
    <w:rsid w:val="009E6F5F"/>
    <w:rsid w:val="009E7AA2"/>
    <w:rsid w:val="00A07323"/>
    <w:rsid w:val="00A46C55"/>
    <w:rsid w:val="00A60D3D"/>
    <w:rsid w:val="00A637EA"/>
    <w:rsid w:val="00A6774C"/>
    <w:rsid w:val="00A76E7C"/>
    <w:rsid w:val="00AB1E21"/>
    <w:rsid w:val="00AD24E6"/>
    <w:rsid w:val="00AF41CA"/>
    <w:rsid w:val="00B0606A"/>
    <w:rsid w:val="00B1199E"/>
    <w:rsid w:val="00B13831"/>
    <w:rsid w:val="00B1650B"/>
    <w:rsid w:val="00B362BE"/>
    <w:rsid w:val="00B460C2"/>
    <w:rsid w:val="00B75ED8"/>
    <w:rsid w:val="00B9540B"/>
    <w:rsid w:val="00BA61A6"/>
    <w:rsid w:val="00BB2042"/>
    <w:rsid w:val="00BC4231"/>
    <w:rsid w:val="00BE0A78"/>
    <w:rsid w:val="00BE219C"/>
    <w:rsid w:val="00BF6A7B"/>
    <w:rsid w:val="00BF75F7"/>
    <w:rsid w:val="00C03F2E"/>
    <w:rsid w:val="00C25181"/>
    <w:rsid w:val="00C443BC"/>
    <w:rsid w:val="00C4549C"/>
    <w:rsid w:val="00C72BB6"/>
    <w:rsid w:val="00C93473"/>
    <w:rsid w:val="00CB0112"/>
    <w:rsid w:val="00CB3EBD"/>
    <w:rsid w:val="00CF26CD"/>
    <w:rsid w:val="00CF4758"/>
    <w:rsid w:val="00D64E52"/>
    <w:rsid w:val="00D96C2C"/>
    <w:rsid w:val="00D96D6C"/>
    <w:rsid w:val="00DA4478"/>
    <w:rsid w:val="00DA7613"/>
    <w:rsid w:val="00DB2CA1"/>
    <w:rsid w:val="00DC2F99"/>
    <w:rsid w:val="00DC3BC5"/>
    <w:rsid w:val="00DE7B5C"/>
    <w:rsid w:val="00E040BE"/>
    <w:rsid w:val="00E24035"/>
    <w:rsid w:val="00E36D78"/>
    <w:rsid w:val="00E452EF"/>
    <w:rsid w:val="00E56682"/>
    <w:rsid w:val="00E6414B"/>
    <w:rsid w:val="00E678A0"/>
    <w:rsid w:val="00EA2743"/>
    <w:rsid w:val="00EB30D1"/>
    <w:rsid w:val="00EB7B86"/>
    <w:rsid w:val="00EC288A"/>
    <w:rsid w:val="00ED576D"/>
    <w:rsid w:val="00F31B0E"/>
    <w:rsid w:val="00F40C2B"/>
    <w:rsid w:val="00F40D35"/>
    <w:rsid w:val="00F4227C"/>
    <w:rsid w:val="00F7766C"/>
    <w:rsid w:val="00F77F5D"/>
    <w:rsid w:val="00F82076"/>
    <w:rsid w:val="00FA05D1"/>
    <w:rsid w:val="00FA2D3C"/>
    <w:rsid w:val="00FB2B68"/>
    <w:rsid w:val="00FE1BFD"/>
    <w:rsid w:val="00FE6AE4"/>
    <w:rsid w:val="00FF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andaard Europeana"/>
    <w:next w:val="BasistekstEuropeana"/>
    <w:qFormat/>
    <w:rsid w:val="00031BFB"/>
    <w:pPr>
      <w:spacing w:line="260" w:lineRule="atLeast"/>
    </w:pPr>
    <w:rPr>
      <w:rFonts w:ascii="Arial" w:hAnsi="Arial" w:cs="Maiandra GD"/>
      <w:szCs w:val="18"/>
      <w:lang w:eastAsia="nl-NL"/>
    </w:rPr>
  </w:style>
  <w:style w:type="paragraph" w:styleId="Heading1">
    <w:name w:val="heading 1"/>
    <w:aliases w:val="(Hoofdstuk) Europeana"/>
    <w:basedOn w:val="ZsysbasisEuropeana"/>
    <w:next w:val="BasistekstEuropeana"/>
    <w:qFormat/>
    <w:rsid w:val="00E040BE"/>
    <w:pPr>
      <w:keepNext/>
      <w:numPr>
        <w:numId w:val="3"/>
      </w:numPr>
      <w:spacing w:before="260" w:line="300" w:lineRule="atLeast"/>
      <w:outlineLvl w:val="0"/>
    </w:pPr>
    <w:rPr>
      <w:b/>
      <w:bCs/>
      <w:sz w:val="26"/>
      <w:szCs w:val="32"/>
    </w:rPr>
  </w:style>
  <w:style w:type="paragraph" w:styleId="Heading2">
    <w:name w:val="heading 2"/>
    <w:aliases w:val="(Paragraaf) Europeana"/>
    <w:basedOn w:val="ZsysbasisEuropeana"/>
    <w:next w:val="BasistekstEuropeana"/>
    <w:qFormat/>
    <w:rsid w:val="00EC288A"/>
    <w:pPr>
      <w:keepNext/>
      <w:numPr>
        <w:ilvl w:val="1"/>
        <w:numId w:val="3"/>
      </w:numPr>
      <w:spacing w:after="300" w:line="300" w:lineRule="atLeast"/>
      <w:outlineLvl w:val="1"/>
    </w:pPr>
    <w:rPr>
      <w:b/>
      <w:bCs/>
      <w:iCs/>
      <w:sz w:val="26"/>
      <w:szCs w:val="28"/>
    </w:rPr>
  </w:style>
  <w:style w:type="paragraph" w:styleId="Heading3">
    <w:name w:val="heading 3"/>
    <w:aliases w:val="(Subparagraaf) Europeana"/>
    <w:basedOn w:val="ZsysbasisEuropeana"/>
    <w:next w:val="BasistekstEuropeana"/>
    <w:qFormat/>
    <w:rsid w:val="00F31B0E"/>
    <w:pPr>
      <w:keepNext/>
      <w:numPr>
        <w:ilvl w:val="2"/>
        <w:numId w:val="3"/>
      </w:numPr>
      <w:outlineLvl w:val="2"/>
    </w:pPr>
    <w:rPr>
      <w:b/>
      <w:iCs/>
    </w:rPr>
  </w:style>
  <w:style w:type="paragraph" w:styleId="Heading4">
    <w:name w:val="heading 4"/>
    <w:aliases w:val="Kop 4 Europeana"/>
    <w:basedOn w:val="ZsysbasisEuropeana"/>
    <w:next w:val="BasistekstEuropeana"/>
    <w:qFormat/>
    <w:rsid w:val="00F31B0E"/>
    <w:pPr>
      <w:keepNext/>
      <w:numPr>
        <w:ilvl w:val="3"/>
        <w:numId w:val="3"/>
      </w:numPr>
      <w:spacing w:before="240" w:after="60"/>
      <w:outlineLvl w:val="3"/>
    </w:pPr>
    <w:rPr>
      <w:b/>
      <w:bCs/>
      <w:sz w:val="24"/>
      <w:szCs w:val="24"/>
    </w:rPr>
  </w:style>
  <w:style w:type="paragraph" w:styleId="Heading5">
    <w:name w:val="heading 5"/>
    <w:aliases w:val="Kop 5 Europeana"/>
    <w:basedOn w:val="ZsysbasisEuropeana"/>
    <w:next w:val="BasistekstEuropeana"/>
    <w:qFormat/>
    <w:rsid w:val="00F31B0E"/>
    <w:pPr>
      <w:keepNext/>
      <w:numPr>
        <w:ilvl w:val="4"/>
        <w:numId w:val="3"/>
      </w:numPr>
      <w:spacing w:before="240" w:after="60"/>
      <w:outlineLvl w:val="4"/>
    </w:pPr>
    <w:rPr>
      <w:b/>
      <w:bCs/>
      <w:i/>
      <w:iCs/>
      <w:sz w:val="22"/>
      <w:szCs w:val="22"/>
    </w:rPr>
  </w:style>
  <w:style w:type="paragraph" w:styleId="Heading6">
    <w:name w:val="heading 6"/>
    <w:aliases w:val="Kop 6 Europeana"/>
    <w:basedOn w:val="ZsysbasisEuropeana"/>
    <w:next w:val="BasistekstEuropeana"/>
    <w:qFormat/>
    <w:rsid w:val="00F31B0E"/>
    <w:pPr>
      <w:keepNext/>
      <w:numPr>
        <w:ilvl w:val="5"/>
        <w:numId w:val="3"/>
      </w:numPr>
      <w:spacing w:before="240" w:after="60"/>
      <w:outlineLvl w:val="5"/>
    </w:pPr>
    <w:rPr>
      <w:b/>
      <w:bCs/>
      <w:sz w:val="22"/>
      <w:szCs w:val="22"/>
    </w:rPr>
  </w:style>
  <w:style w:type="paragraph" w:styleId="Heading7">
    <w:name w:val="heading 7"/>
    <w:aliases w:val="Kop 7 Europeana"/>
    <w:basedOn w:val="ZsysbasisEuropeana"/>
    <w:next w:val="BasistekstEuropeana"/>
    <w:qFormat/>
    <w:rsid w:val="00F31B0E"/>
    <w:pPr>
      <w:keepNext/>
      <w:numPr>
        <w:ilvl w:val="6"/>
        <w:numId w:val="3"/>
      </w:numPr>
      <w:spacing w:before="240" w:after="60"/>
      <w:outlineLvl w:val="6"/>
    </w:pPr>
    <w:rPr>
      <w:b/>
      <w:bCs/>
      <w:szCs w:val="20"/>
    </w:rPr>
  </w:style>
  <w:style w:type="paragraph" w:styleId="Heading8">
    <w:name w:val="heading 8"/>
    <w:aliases w:val="Kop 8 Europeana"/>
    <w:basedOn w:val="ZsysbasisEuropeana"/>
    <w:next w:val="BasistekstEuropeana"/>
    <w:qFormat/>
    <w:rsid w:val="00F31B0E"/>
    <w:pPr>
      <w:keepNext/>
      <w:numPr>
        <w:ilvl w:val="7"/>
        <w:numId w:val="3"/>
      </w:numPr>
      <w:spacing w:before="240" w:after="60"/>
      <w:outlineLvl w:val="7"/>
    </w:pPr>
    <w:rPr>
      <w:i/>
      <w:iCs/>
      <w:szCs w:val="20"/>
    </w:rPr>
  </w:style>
  <w:style w:type="paragraph" w:styleId="Heading9">
    <w:name w:val="heading 9"/>
    <w:aliases w:val="Kop 9 Europeana"/>
    <w:basedOn w:val="ZsysbasisEuropeana"/>
    <w:next w:val="BasistekstEuropeana"/>
    <w:qFormat/>
    <w:rsid w:val="00F31B0E"/>
    <w:pPr>
      <w:keepNext/>
      <w:numPr>
        <w:ilvl w:val="8"/>
        <w:numId w:val="3"/>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Europeana">
    <w:name w:val="Basistekst Europeana"/>
    <w:basedOn w:val="ZsysbasisEuropeana"/>
    <w:rsid w:val="00122DED"/>
  </w:style>
  <w:style w:type="paragraph" w:customStyle="1" w:styleId="ZsysbasisEuropeana">
    <w:name w:val="Zsysbasis Europeana"/>
    <w:next w:val="BasistekstEuropeana"/>
    <w:semiHidden/>
    <w:rsid w:val="00031BFB"/>
    <w:pPr>
      <w:spacing w:line="260" w:lineRule="atLeast"/>
    </w:pPr>
    <w:rPr>
      <w:rFonts w:ascii="Arial" w:hAnsi="Arial" w:cs="Maiandra GD"/>
      <w:szCs w:val="18"/>
      <w:lang w:eastAsia="nl-NL"/>
    </w:rPr>
  </w:style>
  <w:style w:type="paragraph" w:customStyle="1" w:styleId="BasistekstvetEuropeana">
    <w:name w:val="Basistekst vet Europeana"/>
    <w:basedOn w:val="ZsysbasisEuropeana"/>
    <w:next w:val="BasistekstEuropeana"/>
    <w:rsid w:val="00122DED"/>
    <w:rPr>
      <w:b/>
      <w:bCs/>
    </w:rPr>
  </w:style>
  <w:style w:type="character" w:styleId="FollowedHyperlink">
    <w:name w:val="FollowedHyperlink"/>
    <w:aliases w:val="GevolgdeHyperlink Europeana"/>
    <w:basedOn w:val="DefaultParagraphFont"/>
    <w:rsid w:val="00B460C2"/>
    <w:rPr>
      <w:color w:val="auto"/>
      <w:u w:val="none"/>
    </w:rPr>
  </w:style>
  <w:style w:type="character" w:styleId="Hyperlink">
    <w:name w:val="Hyperlink"/>
    <w:aliases w:val="Hyperlink Europeana"/>
    <w:basedOn w:val="DefaultParagraphFont"/>
    <w:rsid w:val="00B460C2"/>
    <w:rPr>
      <w:color w:val="auto"/>
      <w:u w:val="none"/>
    </w:rPr>
  </w:style>
  <w:style w:type="paragraph" w:customStyle="1" w:styleId="AdresvakEuropeana">
    <w:name w:val="Adresvak Europeana"/>
    <w:basedOn w:val="ZsysdocumentgegevensEuropeana"/>
    <w:semiHidden/>
    <w:rsid w:val="00382169"/>
  </w:style>
  <w:style w:type="paragraph" w:styleId="Header">
    <w:name w:val="header"/>
    <w:basedOn w:val="ZsysbasisEuropeana"/>
    <w:next w:val="BasistekstEuropeana"/>
    <w:link w:val="HeaderChar"/>
    <w:rsid w:val="00122DED"/>
  </w:style>
  <w:style w:type="paragraph" w:styleId="Footer">
    <w:name w:val="footer"/>
    <w:basedOn w:val="ZsysbasisEuropeana"/>
    <w:next w:val="BasistekstEuropeana"/>
    <w:semiHidden/>
    <w:rsid w:val="00122DED"/>
    <w:pPr>
      <w:jc w:val="right"/>
    </w:pPr>
  </w:style>
  <w:style w:type="paragraph" w:customStyle="1" w:styleId="KoptekstEuropeana">
    <w:name w:val="Koptekst Europeana"/>
    <w:basedOn w:val="ZsysbasisEuropeana"/>
    <w:rsid w:val="00122DED"/>
    <w:rPr>
      <w:noProof/>
    </w:rPr>
  </w:style>
  <w:style w:type="paragraph" w:customStyle="1" w:styleId="VoettekstEuropeana">
    <w:name w:val="Voettekst Europeana"/>
    <w:basedOn w:val="ZsysbasisEuropeana"/>
    <w:rsid w:val="00034F6B"/>
    <w:pPr>
      <w:spacing w:line="260" w:lineRule="exact"/>
    </w:pPr>
    <w:rPr>
      <w:noProof/>
      <w:sz w:val="15"/>
    </w:rPr>
  </w:style>
  <w:style w:type="paragraph" w:customStyle="1" w:styleId="VerwijzingsveldtitelEuropeana">
    <w:name w:val="Verwijzingsveld titel Europeana"/>
    <w:basedOn w:val="ZsysbasisEuropeana"/>
    <w:semiHidden/>
    <w:rsid w:val="001855C1"/>
    <w:pPr>
      <w:spacing w:line="380" w:lineRule="atLeast"/>
    </w:pPr>
    <w:rPr>
      <w:b/>
      <w:sz w:val="34"/>
      <w:lang w:val="nl-NL"/>
    </w:rPr>
  </w:style>
  <w:style w:type="numbering" w:styleId="111111">
    <w:name w:val="Outline List 2"/>
    <w:basedOn w:val="NoList"/>
    <w:semiHidden/>
    <w:rsid w:val="002A613F"/>
    <w:pPr>
      <w:numPr>
        <w:numId w:val="6"/>
      </w:numPr>
    </w:pPr>
  </w:style>
  <w:style w:type="numbering" w:styleId="1ai">
    <w:name w:val="Outline List 1"/>
    <w:basedOn w:val="NoList"/>
    <w:semiHidden/>
    <w:rsid w:val="002A613F"/>
    <w:pPr>
      <w:numPr>
        <w:numId w:val="7"/>
      </w:numPr>
    </w:pPr>
  </w:style>
  <w:style w:type="paragraph" w:customStyle="1" w:styleId="BasistekstcursiefEuropeana">
    <w:name w:val="Basistekst cursief Europeana"/>
    <w:basedOn w:val="ZsysbasisEuropeana"/>
    <w:next w:val="BasistekstEuropeana"/>
    <w:rsid w:val="00122DED"/>
    <w:rPr>
      <w:i/>
      <w:iCs/>
    </w:rPr>
  </w:style>
  <w:style w:type="table" w:styleId="Table3Deffects1">
    <w:name w:val="Table 3D effects 1"/>
    <w:basedOn w:val="TableNormal"/>
    <w:semiHidden/>
    <w:rsid w:val="00451FDB"/>
    <w:pPr>
      <w:spacing w:line="240" w:lineRule="atLeast"/>
    </w:pPr>
    <w:rPr>
      <w:rFonts w:ascii="Maiandra GD" w:hAnsi="Maiandra GD" w:cs="Maiandra GD"/>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pPr>
      <w:spacing w:line="240" w:lineRule="atLeast"/>
    </w:pPr>
    <w:rPr>
      <w:rFonts w:ascii="Maiandra GD" w:hAnsi="Maiandra GD" w:cs="Maiandra G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pPr>
      <w:spacing w:line="240" w:lineRule="atLeast"/>
    </w:pPr>
    <w:rPr>
      <w:rFonts w:ascii="Maiandra GD" w:hAnsi="Maiandra GD" w:cs="Maiandra G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Europeana">
    <w:name w:val="Opsomming kleine letter 1e niveau Europeana"/>
    <w:basedOn w:val="ZsysbasisEuropeana"/>
    <w:rsid w:val="00F31B0E"/>
    <w:pPr>
      <w:numPr>
        <w:numId w:val="5"/>
      </w:numPr>
    </w:pPr>
  </w:style>
  <w:style w:type="paragraph" w:customStyle="1" w:styleId="Opsommingkleineletter2eniveauEuropeana">
    <w:name w:val="Opsomming kleine letter 2e niveau Europeana"/>
    <w:basedOn w:val="ZsysbasisEuropeana"/>
    <w:rsid w:val="00F31B0E"/>
    <w:pPr>
      <w:numPr>
        <w:ilvl w:val="1"/>
        <w:numId w:val="5"/>
      </w:numPr>
    </w:pPr>
  </w:style>
  <w:style w:type="paragraph" w:customStyle="1" w:styleId="Opsommingkleineletter3eniveauEuropeana">
    <w:name w:val="Opsomming kleine letter 3e niveau Europeana"/>
    <w:basedOn w:val="ZsysbasisEuropeana"/>
    <w:rsid w:val="00F31B0E"/>
    <w:pPr>
      <w:numPr>
        <w:ilvl w:val="2"/>
        <w:numId w:val="5"/>
      </w:numPr>
    </w:pPr>
  </w:style>
  <w:style w:type="paragraph" w:customStyle="1" w:styleId="Opsommingnummer1eniveauEuropeana">
    <w:name w:val="Opsomming nummer 1e niveau Europeana"/>
    <w:basedOn w:val="ZsysbasisEuropeana"/>
    <w:rsid w:val="00F31B0E"/>
    <w:pPr>
      <w:numPr>
        <w:numId w:val="4"/>
      </w:numPr>
    </w:pPr>
  </w:style>
  <w:style w:type="paragraph" w:customStyle="1" w:styleId="Opsommingnummer2eniveauEuropeana">
    <w:name w:val="Opsomming nummer 2e niveau Europeana"/>
    <w:basedOn w:val="ZsysbasisEuropeana"/>
    <w:rsid w:val="00F31B0E"/>
    <w:pPr>
      <w:numPr>
        <w:ilvl w:val="1"/>
        <w:numId w:val="4"/>
      </w:numPr>
    </w:pPr>
  </w:style>
  <w:style w:type="paragraph" w:customStyle="1" w:styleId="Opsommingnummer3eniveauEuropeana">
    <w:name w:val="Opsomming nummer 3e niveau Europeana"/>
    <w:basedOn w:val="ZsysbasisEuropeana"/>
    <w:rsid w:val="00F31B0E"/>
    <w:pPr>
      <w:numPr>
        <w:ilvl w:val="2"/>
        <w:numId w:val="4"/>
      </w:numPr>
    </w:pPr>
  </w:style>
  <w:style w:type="paragraph" w:styleId="Salutation">
    <w:name w:val="Salutation"/>
    <w:basedOn w:val="ZsysbasisEuropeana"/>
    <w:next w:val="BasistekstEuropeana"/>
    <w:semiHidden/>
    <w:rsid w:val="0020607F"/>
  </w:style>
  <w:style w:type="paragraph" w:styleId="EnvelopeAddress">
    <w:name w:val="envelope address"/>
    <w:basedOn w:val="ZsysbasisEuropeana"/>
    <w:next w:val="BasistekstEuropeana"/>
    <w:semiHidden/>
    <w:rsid w:val="0020607F"/>
  </w:style>
  <w:style w:type="paragraph" w:styleId="Closing">
    <w:name w:val="Closing"/>
    <w:basedOn w:val="ZsysbasisEuropeana"/>
    <w:next w:val="BasistekstEuropeana"/>
    <w:semiHidden/>
    <w:rsid w:val="0020607F"/>
  </w:style>
  <w:style w:type="paragraph" w:customStyle="1" w:styleId="Inspring1eniveauEuropeana">
    <w:name w:val="Inspring 1e niveau Europeana"/>
    <w:basedOn w:val="ZsysbasisEuropeana"/>
    <w:rsid w:val="00B362BE"/>
    <w:pPr>
      <w:tabs>
        <w:tab w:val="left" w:pos="284"/>
      </w:tabs>
      <w:ind w:left="397" w:hanging="397"/>
    </w:pPr>
  </w:style>
  <w:style w:type="paragraph" w:customStyle="1" w:styleId="Inspring2eniveauEuropeana">
    <w:name w:val="Inspring 2e niveau Europeana"/>
    <w:basedOn w:val="ZsysbasisEuropeana"/>
    <w:rsid w:val="00B362BE"/>
    <w:pPr>
      <w:tabs>
        <w:tab w:val="left" w:pos="567"/>
      </w:tabs>
      <w:ind w:left="794" w:hanging="397"/>
    </w:pPr>
  </w:style>
  <w:style w:type="paragraph" w:customStyle="1" w:styleId="Inspring3eniveauEuropeana">
    <w:name w:val="Inspring 3e niveau Europeana"/>
    <w:basedOn w:val="ZsysbasisEuropeana"/>
    <w:rsid w:val="00B362BE"/>
    <w:pPr>
      <w:tabs>
        <w:tab w:val="left" w:pos="851"/>
      </w:tabs>
      <w:ind w:left="1191" w:hanging="397"/>
    </w:pPr>
  </w:style>
  <w:style w:type="paragraph" w:customStyle="1" w:styleId="Zwevend1eniveauEuropeana">
    <w:name w:val="Zwevend 1e niveau Europeana"/>
    <w:basedOn w:val="ZsysbasisEuropeana"/>
    <w:rsid w:val="00B362BE"/>
    <w:pPr>
      <w:ind w:left="397"/>
    </w:pPr>
  </w:style>
  <w:style w:type="paragraph" w:customStyle="1" w:styleId="Zwevend2eniveauEuropeana">
    <w:name w:val="Zwevend 2e niveau Europeana"/>
    <w:basedOn w:val="ZsysbasisEuropeana"/>
    <w:rsid w:val="00B362BE"/>
    <w:pPr>
      <w:ind w:left="794"/>
    </w:pPr>
  </w:style>
  <w:style w:type="paragraph" w:customStyle="1" w:styleId="Zwevend3eniveauEuropeana">
    <w:name w:val="Zwevend 3e niveau Europeana"/>
    <w:basedOn w:val="ZsysbasisEuropeana"/>
    <w:rsid w:val="00B362BE"/>
    <w:pPr>
      <w:ind w:left="1191"/>
    </w:pPr>
  </w:style>
  <w:style w:type="paragraph" w:styleId="TOC1">
    <w:name w:val="toc 1"/>
    <w:basedOn w:val="ZsysbasisEuropeana"/>
    <w:next w:val="BasistekstEuropeana"/>
    <w:rsid w:val="00B362BE"/>
    <w:pPr>
      <w:tabs>
        <w:tab w:val="left" w:pos="794"/>
        <w:tab w:val="right" w:pos="8392"/>
      </w:tabs>
      <w:spacing w:before="260"/>
      <w:ind w:left="794" w:right="567" w:hanging="794"/>
    </w:pPr>
    <w:rPr>
      <w:b/>
    </w:rPr>
  </w:style>
  <w:style w:type="paragraph" w:styleId="TOC2">
    <w:name w:val="toc 2"/>
    <w:basedOn w:val="ZsysbasisEuropeana"/>
    <w:next w:val="BasistekstEuropeana"/>
    <w:rsid w:val="00B362BE"/>
    <w:pPr>
      <w:tabs>
        <w:tab w:val="left" w:pos="794"/>
        <w:tab w:val="right" w:pos="8392"/>
      </w:tabs>
      <w:ind w:left="794" w:right="567" w:hanging="794"/>
    </w:pPr>
  </w:style>
  <w:style w:type="paragraph" w:styleId="TOC3">
    <w:name w:val="toc 3"/>
    <w:basedOn w:val="ZsysbasisEuropeana"/>
    <w:next w:val="BasistekstEuropeana"/>
    <w:rsid w:val="000647FA"/>
    <w:pPr>
      <w:tabs>
        <w:tab w:val="left" w:pos="709"/>
      </w:tabs>
      <w:ind w:left="709" w:right="567" w:hanging="709"/>
    </w:pPr>
  </w:style>
  <w:style w:type="paragraph" w:styleId="TOC4">
    <w:name w:val="toc 4"/>
    <w:basedOn w:val="ZsysbasisEuropeana"/>
    <w:next w:val="BasistekstEuropeana"/>
    <w:semiHidden/>
    <w:rsid w:val="00122DED"/>
  </w:style>
  <w:style w:type="paragraph" w:styleId="Index1">
    <w:name w:val="index 1"/>
    <w:basedOn w:val="ZsysbasisEuropeana"/>
    <w:next w:val="BasistekstEuropeana"/>
    <w:semiHidden/>
    <w:rsid w:val="00122DED"/>
  </w:style>
  <w:style w:type="paragraph" w:styleId="Index2">
    <w:name w:val="index 2"/>
    <w:basedOn w:val="ZsysbasisEuropeana"/>
    <w:next w:val="BasistekstEuropeana"/>
    <w:semiHidden/>
    <w:rsid w:val="00122DED"/>
  </w:style>
  <w:style w:type="paragraph" w:styleId="Index3">
    <w:name w:val="index 3"/>
    <w:basedOn w:val="ZsysbasisEuropeana"/>
    <w:next w:val="BasistekstEuropeana"/>
    <w:semiHidden/>
    <w:rsid w:val="00122DED"/>
  </w:style>
  <w:style w:type="paragraph" w:styleId="Subtitle">
    <w:name w:val="Subtitle"/>
    <w:basedOn w:val="ZsysbasisEuropeana"/>
    <w:next w:val="BasistekstEuropeana"/>
    <w:qFormat/>
    <w:rsid w:val="00122DED"/>
  </w:style>
  <w:style w:type="paragraph" w:styleId="Title">
    <w:name w:val="Title"/>
    <w:basedOn w:val="ZsysbasisEuropeana"/>
    <w:next w:val="BasistekstEuropeana"/>
    <w:qFormat/>
    <w:rsid w:val="00122DED"/>
  </w:style>
  <w:style w:type="paragraph" w:customStyle="1" w:styleId="Kop2zondernummerEuropeana">
    <w:name w:val="Kop 2 zonder nummer Europeana"/>
    <w:basedOn w:val="ZsysbasisEuropeana"/>
    <w:next w:val="BasistekstEuropeana"/>
    <w:rsid w:val="00B362BE"/>
    <w:pPr>
      <w:keepNext/>
      <w:spacing w:after="1040" w:line="300" w:lineRule="atLeast"/>
    </w:pPr>
    <w:rPr>
      <w:b/>
      <w:sz w:val="26"/>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122DED"/>
    <w:rPr>
      <w:bdr w:val="none" w:sz="0" w:space="0" w:color="auto"/>
      <w:shd w:val="clear" w:color="auto" w:fill="FFFF00"/>
    </w:rPr>
  </w:style>
  <w:style w:type="paragraph" w:customStyle="1" w:styleId="Kop1zondernummerEuropeana">
    <w:name w:val="Kop 1 zonder nummer Europeana"/>
    <w:basedOn w:val="ZsysbasisEuropeana"/>
    <w:next w:val="BasistekstEuropeana"/>
    <w:rsid w:val="007D5E71"/>
    <w:pPr>
      <w:keepNext/>
      <w:spacing w:before="780" w:after="260" w:line="300" w:lineRule="atLeast"/>
    </w:pPr>
    <w:rPr>
      <w:b/>
      <w:sz w:val="26"/>
      <w:szCs w:val="32"/>
    </w:rPr>
  </w:style>
  <w:style w:type="paragraph" w:customStyle="1" w:styleId="Kop3zondernummerEuropeana">
    <w:name w:val="Kop 3 zonder nummer Europeana"/>
    <w:basedOn w:val="ZsysbasisEuropeana"/>
    <w:next w:val="BasistekstEuropeana"/>
    <w:rsid w:val="00F31B0E"/>
    <w:pPr>
      <w:keepNext/>
    </w:pPr>
    <w:rPr>
      <w:b/>
    </w:rPr>
  </w:style>
  <w:style w:type="paragraph" w:styleId="Index4">
    <w:name w:val="index 4"/>
    <w:basedOn w:val="Normal"/>
    <w:next w:val="Normal"/>
    <w:semiHidden/>
    <w:unhideWhenUsed/>
    <w:rsid w:val="00122DED"/>
    <w:pPr>
      <w:ind w:left="720" w:hanging="180"/>
    </w:pPr>
  </w:style>
  <w:style w:type="paragraph" w:styleId="Index5">
    <w:name w:val="index 5"/>
    <w:basedOn w:val="Normal"/>
    <w:next w:val="Normal"/>
    <w:semiHidden/>
    <w:unhideWhenUsed/>
    <w:rsid w:val="00122DED"/>
    <w:pPr>
      <w:ind w:left="900" w:hanging="180"/>
    </w:pPr>
  </w:style>
  <w:style w:type="paragraph" w:styleId="Index6">
    <w:name w:val="index 6"/>
    <w:basedOn w:val="Normal"/>
    <w:next w:val="Normal"/>
    <w:semiHidden/>
    <w:unhideWhenUsed/>
    <w:rsid w:val="00122DED"/>
    <w:pPr>
      <w:ind w:left="1080" w:hanging="180"/>
    </w:pPr>
  </w:style>
  <w:style w:type="paragraph" w:styleId="Index7">
    <w:name w:val="index 7"/>
    <w:basedOn w:val="Normal"/>
    <w:next w:val="Normal"/>
    <w:semiHidden/>
    <w:unhideWhenUsed/>
    <w:rsid w:val="00122DED"/>
    <w:pPr>
      <w:ind w:left="1260" w:hanging="180"/>
    </w:pPr>
  </w:style>
  <w:style w:type="paragraph" w:styleId="Index8">
    <w:name w:val="index 8"/>
    <w:basedOn w:val="Normal"/>
    <w:next w:val="Normal"/>
    <w:semiHidden/>
    <w:unhideWhenUsed/>
    <w:rsid w:val="00122DED"/>
    <w:pPr>
      <w:ind w:left="1440" w:hanging="180"/>
    </w:pPr>
  </w:style>
  <w:style w:type="paragraph" w:styleId="Index9">
    <w:name w:val="index 9"/>
    <w:basedOn w:val="Normal"/>
    <w:next w:val="Normal"/>
    <w:semiHidden/>
    <w:unhideWhenUsed/>
    <w:rsid w:val="00122DED"/>
    <w:pPr>
      <w:ind w:left="1620" w:hanging="180"/>
    </w:pPr>
  </w:style>
  <w:style w:type="paragraph" w:styleId="TOC5">
    <w:name w:val="toc 5"/>
    <w:basedOn w:val="Normal"/>
    <w:next w:val="Normal"/>
    <w:semiHidden/>
    <w:unhideWhenUsed/>
    <w:rsid w:val="00122DED"/>
    <w:pPr>
      <w:ind w:left="720"/>
    </w:pPr>
  </w:style>
  <w:style w:type="paragraph" w:styleId="TOC6">
    <w:name w:val="toc 6"/>
    <w:basedOn w:val="Normal"/>
    <w:next w:val="Normal"/>
    <w:semiHidden/>
    <w:unhideWhenUsed/>
    <w:rsid w:val="00122DED"/>
    <w:pPr>
      <w:ind w:left="900"/>
    </w:pPr>
  </w:style>
  <w:style w:type="paragraph" w:styleId="TOC7">
    <w:name w:val="toc 7"/>
    <w:basedOn w:val="Normal"/>
    <w:next w:val="Normal"/>
    <w:semiHidden/>
    <w:unhideWhenUsed/>
    <w:rsid w:val="00122DED"/>
    <w:pPr>
      <w:ind w:left="1080"/>
    </w:pPr>
  </w:style>
  <w:style w:type="paragraph" w:styleId="TOC8">
    <w:name w:val="toc 8"/>
    <w:basedOn w:val="Normal"/>
    <w:next w:val="Normal"/>
    <w:semiHidden/>
    <w:unhideWhenUsed/>
    <w:rsid w:val="00122DED"/>
    <w:pPr>
      <w:ind w:left="1260"/>
    </w:pPr>
  </w:style>
  <w:style w:type="paragraph" w:styleId="TOC9">
    <w:name w:val="toc 9"/>
    <w:basedOn w:val="Normal"/>
    <w:next w:val="Normal"/>
    <w:semiHidden/>
    <w:unhideWhenUsed/>
    <w:rsid w:val="00122DED"/>
    <w:pPr>
      <w:ind w:left="1440"/>
    </w:pPr>
  </w:style>
  <w:style w:type="paragraph" w:styleId="EnvelopeReturn">
    <w:name w:val="envelope return"/>
    <w:basedOn w:val="ZsysbasisEuropeana"/>
    <w:next w:val="BasistekstEuropeana"/>
    <w:semiHidden/>
    <w:rsid w:val="0020607F"/>
  </w:style>
  <w:style w:type="numbering" w:styleId="ArticleSection">
    <w:name w:val="Outline List 3"/>
    <w:basedOn w:val="NoList"/>
    <w:semiHidden/>
    <w:rsid w:val="003C2342"/>
    <w:pPr>
      <w:numPr>
        <w:numId w:val="8"/>
      </w:numPr>
    </w:pPr>
  </w:style>
  <w:style w:type="paragraph" w:styleId="MessageHeader">
    <w:name w:val="Message Header"/>
    <w:basedOn w:val="ZsysbasisEuropeana"/>
    <w:next w:val="BasistekstEuropeana"/>
    <w:semiHidden/>
    <w:rsid w:val="0020607F"/>
  </w:style>
  <w:style w:type="paragraph" w:styleId="BlockText">
    <w:name w:val="Block Text"/>
    <w:basedOn w:val="ZsysbasisEuropeana"/>
    <w:next w:val="BasistekstEuropeana"/>
    <w:semiHidden/>
    <w:rsid w:val="0020607F"/>
  </w:style>
  <w:style w:type="table" w:styleId="TableSimple1">
    <w:name w:val="Table Simple 1"/>
    <w:basedOn w:val="TableNormal"/>
    <w:semiHidden/>
    <w:rsid w:val="008D7BDD"/>
    <w:pPr>
      <w:spacing w:line="240" w:lineRule="atLeast"/>
    </w:pPr>
    <w:rPr>
      <w:rFonts w:ascii="Maiandra GD" w:hAnsi="Maiandra GD" w:cs="Maiandra G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pPr>
      <w:spacing w:line="240" w:lineRule="atLeast"/>
    </w:pPr>
    <w:rPr>
      <w:rFonts w:ascii="Maiandra GD" w:hAnsi="Maiandra GD" w:cs="Maiandra GD"/>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pPr>
      <w:spacing w:line="240" w:lineRule="atLeast"/>
    </w:pPr>
    <w:rPr>
      <w:rFonts w:ascii="Maiandra GD" w:hAnsi="Maiandra GD" w:cs="Maiandra G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pPr>
      <w:spacing w:line="240" w:lineRule="atLeast"/>
    </w:pPr>
    <w:rPr>
      <w:rFonts w:ascii="Maiandra GD" w:hAnsi="Maiandra GD" w:cs="Maiandra G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pPr>
      <w:spacing w:line="240" w:lineRule="atLeast"/>
    </w:pPr>
    <w:rPr>
      <w:rFonts w:ascii="Maiandra GD" w:hAnsi="Maiandra GD" w:cs="Maiandra G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opeana"/>
    <w:next w:val="BasistekstEuropeana"/>
    <w:semiHidden/>
    <w:rsid w:val="0020607F"/>
  </w:style>
  <w:style w:type="paragraph" w:styleId="Signature">
    <w:name w:val="Signature"/>
    <w:basedOn w:val="ZsysbasisEuropeana"/>
    <w:next w:val="BasistekstEuropeana"/>
    <w:semiHidden/>
    <w:rsid w:val="0020607F"/>
  </w:style>
  <w:style w:type="paragraph" w:styleId="HTMLPreformatted">
    <w:name w:val="HTML Preformatted"/>
    <w:basedOn w:val="ZsysbasisEuropeana"/>
    <w:next w:val="BasistekstEuropeana"/>
    <w:semiHidden/>
    <w:rsid w:val="0020607F"/>
  </w:style>
  <w:style w:type="character" w:styleId="EndnoteReference">
    <w:name w:val="endnote reference"/>
    <w:basedOn w:val="DefaultParagraphFont"/>
    <w:rsid w:val="005D42EF"/>
    <w:rPr>
      <w:vertAlign w:val="superscript"/>
    </w:rPr>
  </w:style>
  <w:style w:type="character" w:styleId="HTMLCode">
    <w:name w:val="HTML Code"/>
    <w:basedOn w:val="DefaultParagraphFont"/>
    <w:semiHidden/>
    <w:rsid w:val="005D42EF"/>
    <w:rPr>
      <w:rFonts w:ascii="Courier New" w:hAnsi="Courier New" w:cs="Courier New"/>
      <w:sz w:val="20"/>
      <w:szCs w:val="20"/>
    </w:rPr>
  </w:style>
  <w:style w:type="character" w:styleId="HTMLDefinition">
    <w:name w:val="HTML Definition"/>
    <w:basedOn w:val="DefaultParagraphFont"/>
    <w:semiHidden/>
    <w:rsid w:val="005D42EF"/>
    <w:rPr>
      <w:i/>
      <w:iCs/>
    </w:rPr>
  </w:style>
  <w:style w:type="character" w:styleId="HTMLVariable">
    <w:name w:val="HTML Variable"/>
    <w:basedOn w:val="DefaultParagraphFont"/>
    <w:semiHidden/>
    <w:rsid w:val="005D42EF"/>
    <w:rPr>
      <w:i/>
      <w:iCs/>
    </w:rPr>
  </w:style>
  <w:style w:type="paragraph" w:styleId="HTMLAddress">
    <w:name w:val="HTML Address"/>
    <w:basedOn w:val="ZsysbasisEuropeana"/>
    <w:next w:val="BasistekstEuropeana"/>
    <w:semiHidden/>
    <w:rsid w:val="0020607F"/>
  </w:style>
  <w:style w:type="character" w:styleId="HTMLAcronym">
    <w:name w:val="HTML Acronym"/>
    <w:basedOn w:val="DefaultParagraphFont"/>
    <w:semiHidden/>
    <w:rsid w:val="005D42EF"/>
  </w:style>
  <w:style w:type="character" w:styleId="HTMLCite">
    <w:name w:val="HTML Cite"/>
    <w:basedOn w:val="DefaultParagraphFont"/>
    <w:semiHidden/>
    <w:rsid w:val="005D42EF"/>
    <w:rPr>
      <w:i/>
      <w:iCs/>
    </w:rPr>
  </w:style>
  <w:style w:type="character" w:styleId="HTMLTypewriter">
    <w:name w:val="HTML Typewriter"/>
    <w:basedOn w:val="DefaultParagraphFont"/>
    <w:semiHidden/>
    <w:rsid w:val="005D42EF"/>
    <w:rPr>
      <w:rFonts w:ascii="Courier New" w:hAnsi="Courier New" w:cs="Courier New"/>
      <w:sz w:val="20"/>
      <w:szCs w:val="20"/>
    </w:rPr>
  </w:style>
  <w:style w:type="character" w:styleId="HTMLKeyboard">
    <w:name w:val="HTML Keyboard"/>
    <w:basedOn w:val="DefaultParagraphFont"/>
    <w:semiHidden/>
    <w:rsid w:val="005D42EF"/>
    <w:rPr>
      <w:rFonts w:ascii="Courier New" w:hAnsi="Courier New" w:cs="Courier New"/>
      <w:sz w:val="20"/>
      <w:szCs w:val="20"/>
    </w:rPr>
  </w:style>
  <w:style w:type="table" w:styleId="TableClassic1">
    <w:name w:val="Table Classic 1"/>
    <w:basedOn w:val="TableNormal"/>
    <w:semiHidden/>
    <w:rsid w:val="008D7BDD"/>
    <w:pPr>
      <w:spacing w:line="240" w:lineRule="atLeast"/>
    </w:pPr>
    <w:rPr>
      <w:rFonts w:ascii="Maiandra GD" w:hAnsi="Maiandra GD" w:cs="Maiandra G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pPr>
      <w:spacing w:line="240" w:lineRule="atLeast"/>
    </w:pPr>
    <w:rPr>
      <w:rFonts w:ascii="Maiandra GD" w:hAnsi="Maiandra GD" w:cs="Maiandra G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pPr>
      <w:spacing w:line="240" w:lineRule="atLeast"/>
    </w:pPr>
    <w:rPr>
      <w:rFonts w:ascii="Maiandra GD" w:hAnsi="Maiandra GD" w:cs="Maiandra G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pPr>
      <w:spacing w:line="240" w:lineRule="atLeast"/>
    </w:pPr>
    <w:rPr>
      <w:rFonts w:ascii="Maiandra GD" w:hAnsi="Maiandra GD" w:cs="Maiandra GD"/>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pPr>
      <w:spacing w:line="240" w:lineRule="atLeast"/>
    </w:pPr>
    <w:rPr>
      <w:rFonts w:ascii="Maiandra GD" w:hAnsi="Maiandra GD" w:cs="Maiandra GD"/>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pPr>
      <w:spacing w:line="240" w:lineRule="atLeast"/>
    </w:pPr>
    <w:rPr>
      <w:rFonts w:ascii="Maiandra GD" w:hAnsi="Maiandra GD" w:cs="Maiandra G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pPr>
      <w:spacing w:line="240" w:lineRule="atLeast"/>
    </w:pPr>
    <w:rPr>
      <w:rFonts w:ascii="Maiandra GD" w:hAnsi="Maiandra GD" w:cs="Maiandra GD"/>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opeana"/>
    <w:next w:val="BasistekstEuropeana"/>
    <w:semiHidden/>
    <w:rsid w:val="0020607F"/>
  </w:style>
  <w:style w:type="paragraph" w:styleId="List2">
    <w:name w:val="List 2"/>
    <w:basedOn w:val="ZsysbasisEuropeana"/>
    <w:next w:val="BasistekstEuropeana"/>
    <w:semiHidden/>
    <w:rsid w:val="0020607F"/>
  </w:style>
  <w:style w:type="paragraph" w:styleId="List3">
    <w:name w:val="List 3"/>
    <w:basedOn w:val="ZsysbasisEuropeana"/>
    <w:next w:val="BasistekstEuropeana"/>
    <w:semiHidden/>
    <w:rsid w:val="0020607F"/>
  </w:style>
  <w:style w:type="paragraph" w:styleId="List4">
    <w:name w:val="List 4"/>
    <w:basedOn w:val="ZsysbasisEuropeana"/>
    <w:next w:val="BasistekstEuropeana"/>
    <w:semiHidden/>
    <w:rsid w:val="0020607F"/>
  </w:style>
  <w:style w:type="paragraph" w:styleId="List5">
    <w:name w:val="List 5"/>
    <w:basedOn w:val="ZsysbasisEuropeana"/>
    <w:next w:val="BasistekstEuropeana"/>
    <w:semiHidden/>
    <w:rsid w:val="0020607F"/>
  </w:style>
  <w:style w:type="paragraph" w:styleId="ListBullet">
    <w:name w:val="List Bullet"/>
    <w:basedOn w:val="ZsysbasisEuropeana"/>
    <w:next w:val="BasistekstEuropeana"/>
    <w:semiHidden/>
    <w:rsid w:val="0020607F"/>
  </w:style>
  <w:style w:type="paragraph" w:styleId="ListBullet2">
    <w:name w:val="List Bullet 2"/>
    <w:basedOn w:val="ZsysbasisEuropeana"/>
    <w:next w:val="BasistekstEuropeana"/>
    <w:semiHidden/>
    <w:rsid w:val="0020607F"/>
  </w:style>
  <w:style w:type="paragraph" w:styleId="ListBullet3">
    <w:name w:val="List Bullet 3"/>
    <w:basedOn w:val="ZsysbasisEuropeana"/>
    <w:next w:val="BasistekstEuropeana"/>
    <w:semiHidden/>
    <w:rsid w:val="0020607F"/>
  </w:style>
  <w:style w:type="paragraph" w:styleId="ListBullet4">
    <w:name w:val="List Bullet 4"/>
    <w:basedOn w:val="ZsysbasisEuropeana"/>
    <w:next w:val="BasistekstEuropeana"/>
    <w:semiHidden/>
    <w:rsid w:val="0020607F"/>
  </w:style>
  <w:style w:type="paragraph" w:styleId="ListBullet5">
    <w:name w:val="List Bullet 5"/>
    <w:basedOn w:val="ZsysbasisEuropeana"/>
    <w:next w:val="BasistekstEuropeana"/>
    <w:semiHidden/>
    <w:rsid w:val="0020607F"/>
  </w:style>
  <w:style w:type="paragraph" w:styleId="ListNumber">
    <w:name w:val="List Number"/>
    <w:basedOn w:val="ZsysbasisEuropeana"/>
    <w:next w:val="BasistekstEuropeana"/>
    <w:semiHidden/>
    <w:rsid w:val="0020607F"/>
  </w:style>
  <w:style w:type="paragraph" w:styleId="ListNumber2">
    <w:name w:val="List Number 2"/>
    <w:basedOn w:val="ZsysbasisEuropeana"/>
    <w:next w:val="BasistekstEuropeana"/>
    <w:semiHidden/>
    <w:rsid w:val="0020607F"/>
  </w:style>
  <w:style w:type="paragraph" w:styleId="ListNumber3">
    <w:name w:val="List Number 3"/>
    <w:basedOn w:val="ZsysbasisEuropeana"/>
    <w:next w:val="BasistekstEuropeana"/>
    <w:semiHidden/>
    <w:rsid w:val="0020607F"/>
  </w:style>
  <w:style w:type="paragraph" w:styleId="ListNumber4">
    <w:name w:val="List Number 4"/>
    <w:basedOn w:val="ZsysbasisEuropeana"/>
    <w:next w:val="BasistekstEuropeana"/>
    <w:semiHidden/>
    <w:rsid w:val="0020607F"/>
  </w:style>
  <w:style w:type="paragraph" w:styleId="ListNumber5">
    <w:name w:val="List Number 5"/>
    <w:basedOn w:val="ZsysbasisEuropeana"/>
    <w:next w:val="BasistekstEuropeana"/>
    <w:semiHidden/>
    <w:rsid w:val="0020607F"/>
  </w:style>
  <w:style w:type="paragraph" w:styleId="ListContinue">
    <w:name w:val="List Continue"/>
    <w:basedOn w:val="ZsysbasisEuropeana"/>
    <w:next w:val="BasistekstEuropeana"/>
    <w:semiHidden/>
    <w:rsid w:val="0020607F"/>
  </w:style>
  <w:style w:type="paragraph" w:styleId="ListContinue2">
    <w:name w:val="List Continue 2"/>
    <w:basedOn w:val="ZsysbasisEuropeana"/>
    <w:next w:val="BasistekstEuropeana"/>
    <w:semiHidden/>
    <w:rsid w:val="0020607F"/>
  </w:style>
  <w:style w:type="paragraph" w:styleId="ListContinue3">
    <w:name w:val="List Continue 3"/>
    <w:basedOn w:val="ZsysbasisEuropeana"/>
    <w:next w:val="BasistekstEuropeana"/>
    <w:semiHidden/>
    <w:rsid w:val="0020607F"/>
  </w:style>
  <w:style w:type="paragraph" w:styleId="ListContinue4">
    <w:name w:val="List Continue 4"/>
    <w:basedOn w:val="ZsysbasisEuropeana"/>
    <w:next w:val="BasistekstEuropeana"/>
    <w:semiHidden/>
    <w:rsid w:val="0020607F"/>
  </w:style>
  <w:style w:type="paragraph" w:styleId="ListContinue5">
    <w:name w:val="List Continue 5"/>
    <w:basedOn w:val="ZsysbasisEuropeana"/>
    <w:next w:val="BasistekstEuropeana"/>
    <w:semiHidden/>
    <w:rsid w:val="0020607F"/>
  </w:style>
  <w:style w:type="character" w:styleId="HTMLSample">
    <w:name w:val="HTML Sample"/>
    <w:basedOn w:val="DefaultParagraphFont"/>
    <w:semiHidden/>
    <w:rsid w:val="005D42EF"/>
    <w:rPr>
      <w:rFonts w:ascii="Courier New" w:hAnsi="Courier New" w:cs="Courier New"/>
    </w:rPr>
  </w:style>
  <w:style w:type="paragraph" w:styleId="NormalWeb">
    <w:name w:val="Normal (Web)"/>
    <w:basedOn w:val="ZsysbasisEuropeana"/>
    <w:next w:val="BasistekstEuropeana"/>
    <w:semiHidden/>
    <w:rsid w:val="0020607F"/>
  </w:style>
  <w:style w:type="paragraph" w:styleId="NoteHeading">
    <w:name w:val="Note Heading"/>
    <w:basedOn w:val="ZsysbasisEuropeana"/>
    <w:next w:val="BasistekstEuropeana"/>
    <w:semiHidden/>
    <w:rsid w:val="0020607F"/>
  </w:style>
  <w:style w:type="paragraph" w:styleId="BodyText">
    <w:name w:val="Body Text"/>
    <w:basedOn w:val="ZsysbasisEuropeana"/>
    <w:next w:val="BasistekstEuropeana"/>
    <w:semiHidden/>
    <w:rsid w:val="0020607F"/>
  </w:style>
  <w:style w:type="paragraph" w:styleId="BodyText2">
    <w:name w:val="Body Text 2"/>
    <w:basedOn w:val="ZsysbasisEuropeana"/>
    <w:next w:val="BasistekstEuropeana"/>
    <w:semiHidden/>
    <w:rsid w:val="0020607F"/>
  </w:style>
  <w:style w:type="paragraph" w:styleId="BodyText3">
    <w:name w:val="Body Text 3"/>
    <w:basedOn w:val="ZsysbasisEuropeana"/>
    <w:next w:val="BasistekstEuropeana"/>
    <w:semiHidden/>
    <w:rsid w:val="0020607F"/>
  </w:style>
  <w:style w:type="paragraph" w:styleId="BodyTextFirstIndent">
    <w:name w:val="Body Text First Indent"/>
    <w:basedOn w:val="ZsysbasisEuropeana"/>
    <w:next w:val="BasistekstEuropeana"/>
    <w:semiHidden/>
    <w:rsid w:val="0020607F"/>
  </w:style>
  <w:style w:type="paragraph" w:styleId="BodyTextIndent">
    <w:name w:val="Body Text Indent"/>
    <w:basedOn w:val="ZsysbasisEuropeana"/>
    <w:next w:val="BasistekstEuropeana"/>
    <w:semiHidden/>
    <w:rsid w:val="0020607F"/>
  </w:style>
  <w:style w:type="paragraph" w:styleId="BodyTextFirstIndent2">
    <w:name w:val="Body Text First Indent 2"/>
    <w:basedOn w:val="ZsysbasisEuropeana"/>
    <w:next w:val="BasistekstEuropeana"/>
    <w:semiHidden/>
    <w:rsid w:val="0020607F"/>
  </w:style>
  <w:style w:type="paragraph" w:styleId="BodyTextIndent2">
    <w:name w:val="Body Text Indent 2"/>
    <w:basedOn w:val="ZsysbasisEuropeana"/>
    <w:next w:val="BasistekstEuropeana"/>
    <w:semiHidden/>
    <w:rsid w:val="0020607F"/>
  </w:style>
  <w:style w:type="paragraph" w:styleId="BodyTextIndent3">
    <w:name w:val="Body Text Indent 3"/>
    <w:basedOn w:val="ZsysbasisEuropeana"/>
    <w:next w:val="BasistekstEuropeana"/>
    <w:semiHidden/>
    <w:rsid w:val="0020607F"/>
  </w:style>
  <w:style w:type="table" w:styleId="TableProfessional">
    <w:name w:val="Table Professional"/>
    <w:basedOn w:val="TableNormal"/>
    <w:semiHidden/>
    <w:rsid w:val="008D7BDD"/>
    <w:pPr>
      <w:spacing w:line="240" w:lineRule="atLeast"/>
    </w:pPr>
    <w:rPr>
      <w:rFonts w:ascii="Maiandra GD" w:hAnsi="Maiandra GD" w:cs="Maiandra G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Emphasis">
    <w:name w:val="Emphasis"/>
    <w:basedOn w:val="DefaultParagraphFont"/>
    <w:qFormat/>
    <w:rsid w:val="005D42EF"/>
    <w:rPr>
      <w:i/>
      <w:iCs/>
    </w:rPr>
  </w:style>
  <w:style w:type="paragraph" w:styleId="NormalIndent">
    <w:name w:val="Normal Indent"/>
    <w:basedOn w:val="ZsysbasisEuropeana"/>
    <w:next w:val="BasistekstEuropeana"/>
    <w:semiHidden/>
    <w:rsid w:val="0020607F"/>
  </w:style>
  <w:style w:type="table" w:styleId="TableColumns1">
    <w:name w:val="Table Columns 1"/>
    <w:basedOn w:val="TableNormal"/>
    <w:semiHidden/>
    <w:rsid w:val="008D7BDD"/>
    <w:pPr>
      <w:spacing w:line="240" w:lineRule="atLeast"/>
    </w:p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pPr>
      <w:spacing w:line="240" w:lineRule="atLeast"/>
    </w:p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0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D7BD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1">
    <w:name w:val="Table Subtle 1"/>
    <w:basedOn w:val="TableNormal"/>
    <w:semiHidden/>
    <w:rsid w:val="008D7BDD"/>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rsid w:val="00A6774C"/>
    <w:rPr>
      <w:vertAlign w:val="superscript"/>
    </w:rPr>
  </w:style>
  <w:style w:type="paragraph" w:styleId="FootnoteText">
    <w:name w:val="footnote text"/>
    <w:basedOn w:val="ZsysbasisEuropeana"/>
    <w:rsid w:val="00A6774C"/>
    <w:rPr>
      <w:sz w:val="15"/>
    </w:rPr>
  </w:style>
  <w:style w:type="table" w:styleId="TableWeb1">
    <w:name w:val="Table Web 1"/>
    <w:basedOn w:val="TableNormal"/>
    <w:semiHidden/>
    <w:rsid w:val="008D7BDD"/>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451FDB"/>
    <w:rPr>
      <w:b w:val="0"/>
      <w:bCs w:val="0"/>
    </w:rPr>
  </w:style>
  <w:style w:type="paragraph" w:styleId="Date">
    <w:name w:val="Date"/>
    <w:basedOn w:val="ZsysbasisEuropeana"/>
    <w:next w:val="BasistekstEuropeana"/>
    <w:semiHidden/>
    <w:rsid w:val="0020607F"/>
  </w:style>
  <w:style w:type="paragraph" w:styleId="PlainText">
    <w:name w:val="Plain Text"/>
    <w:aliases w:val="Tekst zonder opmaak Europeana"/>
    <w:basedOn w:val="ZsysbasisEuropeana"/>
    <w:next w:val="BasistekstEuropeana"/>
    <w:rsid w:val="0020607F"/>
  </w:style>
  <w:style w:type="paragraph" w:styleId="BalloonText">
    <w:name w:val="Balloon Text"/>
    <w:basedOn w:val="ZsysbasisEuropeana"/>
    <w:next w:val="BasistekstEuropeana"/>
    <w:semiHidden/>
    <w:rsid w:val="0020607F"/>
  </w:style>
  <w:style w:type="paragraph" w:styleId="Caption">
    <w:name w:val="caption"/>
    <w:basedOn w:val="ZsysbasisEuropeana"/>
    <w:next w:val="BasistekstEuropeana"/>
    <w:qFormat/>
    <w:rsid w:val="0020607F"/>
  </w:style>
  <w:style w:type="paragraph" w:styleId="TableofAuthorities">
    <w:name w:val="table of authorities"/>
    <w:basedOn w:val="ZsysbasisEuropeana"/>
    <w:next w:val="BasistekstEuropeana"/>
    <w:semiHidden/>
    <w:rsid w:val="0020607F"/>
  </w:style>
  <w:style w:type="paragraph" w:styleId="DocumentMap">
    <w:name w:val="Document Map"/>
    <w:basedOn w:val="ZsysbasisEuropeana"/>
    <w:next w:val="BasistekstEuropeana"/>
    <w:semiHidden/>
    <w:rsid w:val="0020607F"/>
  </w:style>
  <w:style w:type="character" w:styleId="LineNumber">
    <w:name w:val="line number"/>
    <w:basedOn w:val="DefaultParagraphFont"/>
    <w:semiHidden/>
    <w:rsid w:val="005D42EF"/>
  </w:style>
  <w:style w:type="paragraph" w:styleId="EndnoteText">
    <w:name w:val="endnote text"/>
    <w:basedOn w:val="ZsysbasisEuropeana"/>
    <w:next w:val="BasistekstEuropeana"/>
    <w:rsid w:val="0020607F"/>
  </w:style>
  <w:style w:type="paragraph" w:styleId="IndexHeading">
    <w:name w:val="index heading"/>
    <w:basedOn w:val="ZsysbasisEuropeana"/>
    <w:next w:val="BasistekstEuropeana"/>
    <w:semiHidden/>
    <w:rsid w:val="0020607F"/>
  </w:style>
  <w:style w:type="paragraph" w:styleId="TOAHeading">
    <w:name w:val="toa heading"/>
    <w:basedOn w:val="ZsysbasisEuropeana"/>
    <w:next w:val="BasistekstEuropeana"/>
    <w:semiHidden/>
    <w:rsid w:val="0020607F"/>
  </w:style>
  <w:style w:type="paragraph" w:styleId="TableofFigures">
    <w:name w:val="table of figures"/>
    <w:basedOn w:val="ZsysbasisEuropeana"/>
    <w:next w:val="BasistekstEuropeana"/>
    <w:semiHidden/>
    <w:rsid w:val="0020607F"/>
  </w:style>
  <w:style w:type="paragraph" w:styleId="MacroText">
    <w:name w:val="macro"/>
    <w:basedOn w:val="ZsysbasisEuropeana"/>
    <w:next w:val="BasistekstEuropeana"/>
    <w:semiHidden/>
    <w:rsid w:val="0020607F"/>
  </w:style>
  <w:style w:type="paragraph" w:styleId="CommentText">
    <w:name w:val="annotation text"/>
    <w:basedOn w:val="ZsysbasisEuropeana"/>
    <w:next w:val="BasistekstEuropeana"/>
    <w:semiHidden/>
    <w:rsid w:val="0020607F"/>
  </w:style>
  <w:style w:type="paragraph" w:styleId="CommentSubject">
    <w:name w:val="annotation subject"/>
    <w:basedOn w:val="ZsysbasisEuropeana"/>
    <w:next w:val="BasistekstEuropeana"/>
    <w:semiHidden/>
    <w:rsid w:val="0020607F"/>
  </w:style>
  <w:style w:type="character" w:styleId="CommentReference">
    <w:name w:val="annotation reference"/>
    <w:basedOn w:val="DefaultParagraphFont"/>
    <w:semiHidden/>
    <w:rsid w:val="0020607F"/>
    <w:rPr>
      <w:sz w:val="18"/>
      <w:szCs w:val="18"/>
    </w:rPr>
  </w:style>
  <w:style w:type="numbering" w:customStyle="1" w:styleId="LijstopsommingnummerEuropeana">
    <w:name w:val="Lijst opsomming nummer Europeana"/>
    <w:basedOn w:val="NoList"/>
    <w:rsid w:val="00F31B0E"/>
    <w:pPr>
      <w:numPr>
        <w:numId w:val="4"/>
      </w:numPr>
    </w:pPr>
  </w:style>
  <w:style w:type="numbering" w:customStyle="1" w:styleId="LijstopsommingletterEuropeana">
    <w:name w:val="Lijst opsomming letter Europeana"/>
    <w:basedOn w:val="NoList"/>
    <w:rsid w:val="00F31B0E"/>
    <w:pPr>
      <w:numPr>
        <w:numId w:val="5"/>
      </w:numPr>
    </w:pPr>
  </w:style>
  <w:style w:type="numbering" w:customStyle="1" w:styleId="LijstopsommingtekenEuropeana">
    <w:name w:val="Lijst opsomming teken Europeana"/>
    <w:basedOn w:val="NoList"/>
    <w:rsid w:val="000647B6"/>
    <w:pPr>
      <w:numPr>
        <w:numId w:val="9"/>
      </w:numPr>
    </w:pPr>
  </w:style>
  <w:style w:type="paragraph" w:customStyle="1" w:styleId="Opsommingteken1eniveauEuropeana">
    <w:name w:val="Opsomming teken 1e niveau Europeana"/>
    <w:basedOn w:val="ZsysbasisEuropeana"/>
    <w:rsid w:val="000647B6"/>
    <w:pPr>
      <w:numPr>
        <w:numId w:val="9"/>
      </w:numPr>
      <w:spacing w:before="260"/>
    </w:pPr>
  </w:style>
  <w:style w:type="paragraph" w:customStyle="1" w:styleId="Opsommingteken2eniveauEuropeana">
    <w:name w:val="Opsomming teken 2e niveau Europeana"/>
    <w:basedOn w:val="ZsysbasisEuropeana"/>
    <w:rsid w:val="000647B6"/>
    <w:pPr>
      <w:numPr>
        <w:ilvl w:val="1"/>
        <w:numId w:val="9"/>
      </w:numPr>
    </w:pPr>
  </w:style>
  <w:style w:type="paragraph" w:customStyle="1" w:styleId="Opsommingteken3eniveauEuropeana">
    <w:name w:val="Opsomming teken 3e niveau Europeana"/>
    <w:basedOn w:val="ZsysbasisEuropeana"/>
    <w:rsid w:val="000647B6"/>
    <w:pPr>
      <w:numPr>
        <w:ilvl w:val="2"/>
        <w:numId w:val="9"/>
      </w:numPr>
    </w:pPr>
  </w:style>
  <w:style w:type="paragraph" w:customStyle="1" w:styleId="Opmaakvoorpijlpag1Europeana">
    <w:name w:val="Opmaak voor pijl pag 1 Europeana"/>
    <w:basedOn w:val="ZsysbasisEuropeana"/>
    <w:rsid w:val="00FB2B68"/>
    <w:pPr>
      <w:spacing w:line="500" w:lineRule="atLeast"/>
    </w:pPr>
  </w:style>
  <w:style w:type="paragraph" w:customStyle="1" w:styleId="OpmaakvoorpijlverwijzingsveldEuropeana">
    <w:name w:val="Opmaak voor pijl verwijzingsveld Europeana"/>
    <w:basedOn w:val="ZsysbasisEuropeana"/>
    <w:rsid w:val="003E5E34"/>
    <w:pPr>
      <w:spacing w:line="380" w:lineRule="atLeast"/>
    </w:pPr>
    <w:rPr>
      <w:position w:val="4"/>
    </w:rPr>
  </w:style>
  <w:style w:type="paragraph" w:customStyle="1" w:styleId="ZsysdocumentgegevensEuropeana">
    <w:name w:val="Zsysdocumentgegevens Europeana"/>
    <w:basedOn w:val="ZsysbasisEuropeana"/>
    <w:semiHidden/>
    <w:rsid w:val="003409AA"/>
    <w:rPr>
      <w:noProof/>
    </w:rPr>
  </w:style>
  <w:style w:type="paragraph" w:customStyle="1" w:styleId="ZsyseenpuntEuropeana">
    <w:name w:val="Zsyseenpunt Europeana"/>
    <w:basedOn w:val="ZsysbasisEuropeana"/>
    <w:semiHidden/>
    <w:rsid w:val="00382169"/>
    <w:pPr>
      <w:spacing w:line="20" w:lineRule="exact"/>
    </w:pPr>
    <w:rPr>
      <w:sz w:val="2"/>
    </w:rPr>
  </w:style>
  <w:style w:type="paragraph" w:customStyle="1" w:styleId="DocumentgegevensdatumEuropeana">
    <w:name w:val="Documentgegevens datum Europeana"/>
    <w:basedOn w:val="ZsysdocumentgegevensEuropeana"/>
    <w:rsid w:val="00382169"/>
  </w:style>
  <w:style w:type="paragraph" w:customStyle="1" w:styleId="DocumentgegevensextraEuropeana">
    <w:name w:val="Documentgegevens extra Europeana"/>
    <w:basedOn w:val="ZsysdocumentgegevensEuropeana"/>
    <w:semiHidden/>
    <w:rsid w:val="00382169"/>
  </w:style>
  <w:style w:type="paragraph" w:customStyle="1" w:styleId="DocumentgegevenskopjeEuropeana">
    <w:name w:val="Documentgegevens kopje Europeana"/>
    <w:basedOn w:val="ZsysdocumentgegevensEuropeana"/>
    <w:rsid w:val="00166148"/>
    <w:pPr>
      <w:spacing w:line="260" w:lineRule="exact"/>
    </w:pPr>
    <w:rPr>
      <w:b/>
      <w:sz w:val="15"/>
    </w:rPr>
  </w:style>
  <w:style w:type="paragraph" w:customStyle="1" w:styleId="DocumentgegevensonderwerpEuropeana">
    <w:name w:val="Documentgegevens onderwerp Europeana"/>
    <w:basedOn w:val="ZsysdocumentgegevensEuropeana"/>
    <w:semiHidden/>
    <w:rsid w:val="00382169"/>
  </w:style>
  <w:style w:type="paragraph" w:customStyle="1" w:styleId="DocumentgegevensEuropeana">
    <w:name w:val="Documentgegevens Europeana"/>
    <w:basedOn w:val="ZsysdocumentgegevensEuropeana"/>
    <w:semiHidden/>
    <w:rsid w:val="00382169"/>
  </w:style>
  <w:style w:type="paragraph" w:customStyle="1" w:styleId="PaginanummerEuropeana">
    <w:name w:val="Paginanummer Europeana"/>
    <w:basedOn w:val="ZsysbasisEuropeana"/>
    <w:autoRedefine/>
    <w:rsid w:val="00034F6B"/>
    <w:pPr>
      <w:spacing w:line="260" w:lineRule="exact"/>
    </w:pPr>
    <w:rPr>
      <w:sz w:val="15"/>
    </w:rPr>
  </w:style>
  <w:style w:type="paragraph" w:customStyle="1" w:styleId="DocumentnaamEuropeana">
    <w:name w:val="Documentnaam Europeana"/>
    <w:basedOn w:val="ZsysbasisEuropeana"/>
    <w:semiHidden/>
    <w:rsid w:val="00166148"/>
    <w:pPr>
      <w:spacing w:line="380" w:lineRule="exact"/>
      <w:jc w:val="right"/>
    </w:pPr>
    <w:rPr>
      <w:b/>
      <w:color w:val="FFFFFF"/>
      <w:sz w:val="34"/>
    </w:rPr>
  </w:style>
  <w:style w:type="paragraph" w:customStyle="1" w:styleId="IntroEuropeana">
    <w:name w:val="Intro Europeana"/>
    <w:basedOn w:val="ZsysbasisEuropeana"/>
    <w:rsid w:val="0082444F"/>
    <w:pPr>
      <w:spacing w:line="300" w:lineRule="atLeast"/>
    </w:pPr>
    <w:rPr>
      <w:b/>
    </w:rPr>
  </w:style>
  <w:style w:type="paragraph" w:customStyle="1" w:styleId="TitelEuropeana">
    <w:name w:val="Titel Europeana"/>
    <w:basedOn w:val="ZsysbasisEuropeana"/>
    <w:next w:val="Titelrij2Europeana"/>
    <w:link w:val="TitelEuropeanaChar"/>
    <w:rsid w:val="003E5E34"/>
    <w:pPr>
      <w:spacing w:line="380" w:lineRule="atLeast"/>
    </w:pPr>
    <w:rPr>
      <w:b/>
      <w:sz w:val="34"/>
    </w:rPr>
  </w:style>
  <w:style w:type="paragraph" w:customStyle="1" w:styleId="SubtitelEuropeana">
    <w:name w:val="Subtitel Europeana"/>
    <w:basedOn w:val="ZsysbasisEuropeana"/>
    <w:rsid w:val="003E5E34"/>
    <w:pPr>
      <w:spacing w:line="520" w:lineRule="atLeast"/>
    </w:pPr>
    <w:rPr>
      <w:sz w:val="26"/>
    </w:rPr>
  </w:style>
  <w:style w:type="paragraph" w:customStyle="1" w:styleId="ActionsEuropeana">
    <w:name w:val="Actions Europeana"/>
    <w:basedOn w:val="ZsysbasisEuropeana"/>
    <w:rsid w:val="00E36D78"/>
    <w:pPr>
      <w:spacing w:line="300" w:lineRule="atLeast"/>
    </w:pPr>
    <w:rPr>
      <w:b/>
      <w:sz w:val="26"/>
      <w:lang w:val="nl-NL"/>
    </w:rPr>
  </w:style>
  <w:style w:type="paragraph" w:customStyle="1" w:styleId="AgendatekstEuropeana">
    <w:name w:val="Agendatekst Europeana"/>
    <w:basedOn w:val="ZsysbasisEuropeana"/>
    <w:rsid w:val="0085014A"/>
    <w:pPr>
      <w:tabs>
        <w:tab w:val="left" w:pos="1418"/>
      </w:tabs>
      <w:ind w:left="1418" w:hanging="1418"/>
    </w:pPr>
    <w:rPr>
      <w:lang w:val="nl-NL"/>
    </w:rPr>
  </w:style>
  <w:style w:type="paragraph" w:customStyle="1" w:styleId="Zsysframepag11">
    <w:name w:val="Zsysframepag1_1"/>
    <w:basedOn w:val="ZsysbasisEuropeana"/>
    <w:semiHidden/>
    <w:rsid w:val="00B1650B"/>
    <w:pPr>
      <w:framePr w:w="8505" w:h="4876" w:hRule="exact" w:wrap="around" w:vAnchor="page" w:hAnchor="page" w:x="2269" w:y="568"/>
    </w:pPr>
  </w:style>
  <w:style w:type="paragraph" w:customStyle="1" w:styleId="QuoteEuropeana">
    <w:name w:val="Quote Europeana"/>
    <w:basedOn w:val="ZsysbasisEuropeana"/>
    <w:next w:val="BasistekstEuropeana"/>
    <w:rsid w:val="00B1650B"/>
    <w:pPr>
      <w:spacing w:line="300" w:lineRule="atLeast"/>
    </w:pPr>
    <w:rPr>
      <w:b/>
      <w:i/>
      <w:lang w:val="nl-NL"/>
    </w:rPr>
  </w:style>
  <w:style w:type="paragraph" w:customStyle="1" w:styleId="EuropeanaWhitepaperEuropeana">
    <w:name w:val="Europeana Whitepaper Europeana"/>
    <w:basedOn w:val="ZsysbasisEuropeana"/>
    <w:next w:val="BasistekstEuropeana"/>
    <w:rsid w:val="003E5E34"/>
    <w:pPr>
      <w:spacing w:after="1240" w:line="300" w:lineRule="atLeast"/>
      <w:ind w:left="794"/>
    </w:pPr>
    <w:rPr>
      <w:b/>
      <w:sz w:val="26"/>
      <w:lang w:val="nl-NL"/>
    </w:rPr>
  </w:style>
  <w:style w:type="paragraph" w:customStyle="1" w:styleId="Titelrij2Europeana">
    <w:name w:val="Titelrij2 Europeana"/>
    <w:basedOn w:val="ZsysbasisEuropeana"/>
    <w:rsid w:val="003E5E34"/>
    <w:pPr>
      <w:spacing w:line="500" w:lineRule="atLeast"/>
    </w:pPr>
    <w:rPr>
      <w:b/>
      <w:sz w:val="34"/>
      <w:lang w:val="nl-NL"/>
    </w:rPr>
  </w:style>
  <w:style w:type="paragraph" w:customStyle="1" w:styleId="Default">
    <w:name w:val="Default"/>
    <w:rsid w:val="009A09F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9A09FE"/>
    <w:rPr>
      <w:rFonts w:ascii="Arial" w:hAnsi="Arial" w:cs="Maiandra GD"/>
      <w:szCs w:val="18"/>
      <w:lang w:eastAsia="nl-NL"/>
    </w:rPr>
  </w:style>
  <w:style w:type="paragraph" w:customStyle="1" w:styleId="ecxdefault">
    <w:name w:val="ecxdefault"/>
    <w:basedOn w:val="Normal"/>
    <w:rsid w:val="009A09F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elEuropeanaChar">
    <w:name w:val="Titel Europeana Char"/>
    <w:link w:val="TitelEuropeana"/>
    <w:rsid w:val="009A09FE"/>
    <w:rPr>
      <w:rFonts w:ascii="Arial" w:hAnsi="Arial" w:cs="Maiandra GD"/>
      <w:b/>
      <w:sz w:val="34"/>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andaard Europeana"/>
    <w:next w:val="BasistekstEuropeana"/>
    <w:qFormat/>
    <w:rsid w:val="00031BFB"/>
    <w:pPr>
      <w:spacing w:line="260" w:lineRule="atLeast"/>
    </w:pPr>
    <w:rPr>
      <w:rFonts w:ascii="Arial" w:hAnsi="Arial" w:cs="Maiandra GD"/>
      <w:szCs w:val="18"/>
      <w:lang w:eastAsia="nl-NL"/>
    </w:rPr>
  </w:style>
  <w:style w:type="paragraph" w:styleId="Heading1">
    <w:name w:val="heading 1"/>
    <w:aliases w:val="(Hoofdstuk) Europeana"/>
    <w:basedOn w:val="ZsysbasisEuropeana"/>
    <w:next w:val="BasistekstEuropeana"/>
    <w:qFormat/>
    <w:rsid w:val="00E040BE"/>
    <w:pPr>
      <w:keepNext/>
      <w:numPr>
        <w:numId w:val="3"/>
      </w:numPr>
      <w:spacing w:before="260" w:line="300" w:lineRule="atLeast"/>
      <w:outlineLvl w:val="0"/>
    </w:pPr>
    <w:rPr>
      <w:b/>
      <w:bCs/>
      <w:sz w:val="26"/>
      <w:szCs w:val="32"/>
    </w:rPr>
  </w:style>
  <w:style w:type="paragraph" w:styleId="Heading2">
    <w:name w:val="heading 2"/>
    <w:aliases w:val="(Paragraaf) Europeana"/>
    <w:basedOn w:val="ZsysbasisEuropeana"/>
    <w:next w:val="BasistekstEuropeana"/>
    <w:qFormat/>
    <w:rsid w:val="00EC288A"/>
    <w:pPr>
      <w:keepNext/>
      <w:numPr>
        <w:ilvl w:val="1"/>
        <w:numId w:val="3"/>
      </w:numPr>
      <w:spacing w:after="300" w:line="300" w:lineRule="atLeast"/>
      <w:outlineLvl w:val="1"/>
    </w:pPr>
    <w:rPr>
      <w:b/>
      <w:bCs/>
      <w:iCs/>
      <w:sz w:val="26"/>
      <w:szCs w:val="28"/>
    </w:rPr>
  </w:style>
  <w:style w:type="paragraph" w:styleId="Heading3">
    <w:name w:val="heading 3"/>
    <w:aliases w:val="(Subparagraaf) Europeana"/>
    <w:basedOn w:val="ZsysbasisEuropeana"/>
    <w:next w:val="BasistekstEuropeana"/>
    <w:qFormat/>
    <w:rsid w:val="00F31B0E"/>
    <w:pPr>
      <w:keepNext/>
      <w:numPr>
        <w:ilvl w:val="2"/>
        <w:numId w:val="3"/>
      </w:numPr>
      <w:outlineLvl w:val="2"/>
    </w:pPr>
    <w:rPr>
      <w:b/>
      <w:iCs/>
    </w:rPr>
  </w:style>
  <w:style w:type="paragraph" w:styleId="Heading4">
    <w:name w:val="heading 4"/>
    <w:aliases w:val="Kop 4 Europeana"/>
    <w:basedOn w:val="ZsysbasisEuropeana"/>
    <w:next w:val="BasistekstEuropeana"/>
    <w:qFormat/>
    <w:rsid w:val="00F31B0E"/>
    <w:pPr>
      <w:keepNext/>
      <w:numPr>
        <w:ilvl w:val="3"/>
        <w:numId w:val="3"/>
      </w:numPr>
      <w:spacing w:before="240" w:after="60"/>
      <w:outlineLvl w:val="3"/>
    </w:pPr>
    <w:rPr>
      <w:b/>
      <w:bCs/>
      <w:sz w:val="24"/>
      <w:szCs w:val="24"/>
    </w:rPr>
  </w:style>
  <w:style w:type="paragraph" w:styleId="Heading5">
    <w:name w:val="heading 5"/>
    <w:aliases w:val="Kop 5 Europeana"/>
    <w:basedOn w:val="ZsysbasisEuropeana"/>
    <w:next w:val="BasistekstEuropeana"/>
    <w:qFormat/>
    <w:rsid w:val="00F31B0E"/>
    <w:pPr>
      <w:keepNext/>
      <w:numPr>
        <w:ilvl w:val="4"/>
        <w:numId w:val="3"/>
      </w:numPr>
      <w:spacing w:before="240" w:after="60"/>
      <w:outlineLvl w:val="4"/>
    </w:pPr>
    <w:rPr>
      <w:b/>
      <w:bCs/>
      <w:i/>
      <w:iCs/>
      <w:sz w:val="22"/>
      <w:szCs w:val="22"/>
    </w:rPr>
  </w:style>
  <w:style w:type="paragraph" w:styleId="Heading6">
    <w:name w:val="heading 6"/>
    <w:aliases w:val="Kop 6 Europeana"/>
    <w:basedOn w:val="ZsysbasisEuropeana"/>
    <w:next w:val="BasistekstEuropeana"/>
    <w:qFormat/>
    <w:rsid w:val="00F31B0E"/>
    <w:pPr>
      <w:keepNext/>
      <w:numPr>
        <w:ilvl w:val="5"/>
        <w:numId w:val="3"/>
      </w:numPr>
      <w:spacing w:before="240" w:after="60"/>
      <w:outlineLvl w:val="5"/>
    </w:pPr>
    <w:rPr>
      <w:b/>
      <w:bCs/>
      <w:sz w:val="22"/>
      <w:szCs w:val="22"/>
    </w:rPr>
  </w:style>
  <w:style w:type="paragraph" w:styleId="Heading7">
    <w:name w:val="heading 7"/>
    <w:aliases w:val="Kop 7 Europeana"/>
    <w:basedOn w:val="ZsysbasisEuropeana"/>
    <w:next w:val="BasistekstEuropeana"/>
    <w:qFormat/>
    <w:rsid w:val="00F31B0E"/>
    <w:pPr>
      <w:keepNext/>
      <w:numPr>
        <w:ilvl w:val="6"/>
        <w:numId w:val="3"/>
      </w:numPr>
      <w:spacing w:before="240" w:after="60"/>
      <w:outlineLvl w:val="6"/>
    </w:pPr>
    <w:rPr>
      <w:b/>
      <w:bCs/>
      <w:szCs w:val="20"/>
    </w:rPr>
  </w:style>
  <w:style w:type="paragraph" w:styleId="Heading8">
    <w:name w:val="heading 8"/>
    <w:aliases w:val="Kop 8 Europeana"/>
    <w:basedOn w:val="ZsysbasisEuropeana"/>
    <w:next w:val="BasistekstEuropeana"/>
    <w:qFormat/>
    <w:rsid w:val="00F31B0E"/>
    <w:pPr>
      <w:keepNext/>
      <w:numPr>
        <w:ilvl w:val="7"/>
        <w:numId w:val="3"/>
      </w:numPr>
      <w:spacing w:before="240" w:after="60"/>
      <w:outlineLvl w:val="7"/>
    </w:pPr>
    <w:rPr>
      <w:i/>
      <w:iCs/>
      <w:szCs w:val="20"/>
    </w:rPr>
  </w:style>
  <w:style w:type="paragraph" w:styleId="Heading9">
    <w:name w:val="heading 9"/>
    <w:aliases w:val="Kop 9 Europeana"/>
    <w:basedOn w:val="ZsysbasisEuropeana"/>
    <w:next w:val="BasistekstEuropeana"/>
    <w:qFormat/>
    <w:rsid w:val="00F31B0E"/>
    <w:pPr>
      <w:keepNext/>
      <w:numPr>
        <w:ilvl w:val="8"/>
        <w:numId w:val="3"/>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Europeana">
    <w:name w:val="Basistekst Europeana"/>
    <w:basedOn w:val="ZsysbasisEuropeana"/>
    <w:rsid w:val="00122DED"/>
  </w:style>
  <w:style w:type="paragraph" w:customStyle="1" w:styleId="ZsysbasisEuropeana">
    <w:name w:val="Zsysbasis Europeana"/>
    <w:next w:val="BasistekstEuropeana"/>
    <w:semiHidden/>
    <w:rsid w:val="00031BFB"/>
    <w:pPr>
      <w:spacing w:line="260" w:lineRule="atLeast"/>
    </w:pPr>
    <w:rPr>
      <w:rFonts w:ascii="Arial" w:hAnsi="Arial" w:cs="Maiandra GD"/>
      <w:szCs w:val="18"/>
      <w:lang w:eastAsia="nl-NL"/>
    </w:rPr>
  </w:style>
  <w:style w:type="paragraph" w:customStyle="1" w:styleId="BasistekstvetEuropeana">
    <w:name w:val="Basistekst vet Europeana"/>
    <w:basedOn w:val="ZsysbasisEuropeana"/>
    <w:next w:val="BasistekstEuropeana"/>
    <w:rsid w:val="00122DED"/>
    <w:rPr>
      <w:b/>
      <w:bCs/>
    </w:rPr>
  </w:style>
  <w:style w:type="character" w:styleId="FollowedHyperlink">
    <w:name w:val="FollowedHyperlink"/>
    <w:aliases w:val="GevolgdeHyperlink Europeana"/>
    <w:basedOn w:val="DefaultParagraphFont"/>
    <w:rsid w:val="00B460C2"/>
    <w:rPr>
      <w:color w:val="auto"/>
      <w:u w:val="none"/>
    </w:rPr>
  </w:style>
  <w:style w:type="character" w:styleId="Hyperlink">
    <w:name w:val="Hyperlink"/>
    <w:aliases w:val="Hyperlink Europeana"/>
    <w:basedOn w:val="DefaultParagraphFont"/>
    <w:rsid w:val="00B460C2"/>
    <w:rPr>
      <w:color w:val="auto"/>
      <w:u w:val="none"/>
    </w:rPr>
  </w:style>
  <w:style w:type="paragraph" w:customStyle="1" w:styleId="AdresvakEuropeana">
    <w:name w:val="Adresvak Europeana"/>
    <w:basedOn w:val="ZsysdocumentgegevensEuropeana"/>
    <w:semiHidden/>
    <w:rsid w:val="00382169"/>
  </w:style>
  <w:style w:type="paragraph" w:styleId="Header">
    <w:name w:val="header"/>
    <w:basedOn w:val="ZsysbasisEuropeana"/>
    <w:next w:val="BasistekstEuropeana"/>
    <w:link w:val="HeaderChar"/>
    <w:rsid w:val="00122DED"/>
  </w:style>
  <w:style w:type="paragraph" w:styleId="Footer">
    <w:name w:val="footer"/>
    <w:basedOn w:val="ZsysbasisEuropeana"/>
    <w:next w:val="BasistekstEuropeana"/>
    <w:semiHidden/>
    <w:rsid w:val="00122DED"/>
    <w:pPr>
      <w:jc w:val="right"/>
    </w:pPr>
  </w:style>
  <w:style w:type="paragraph" w:customStyle="1" w:styleId="KoptekstEuropeana">
    <w:name w:val="Koptekst Europeana"/>
    <w:basedOn w:val="ZsysbasisEuropeana"/>
    <w:rsid w:val="00122DED"/>
    <w:rPr>
      <w:noProof/>
    </w:rPr>
  </w:style>
  <w:style w:type="paragraph" w:customStyle="1" w:styleId="VoettekstEuropeana">
    <w:name w:val="Voettekst Europeana"/>
    <w:basedOn w:val="ZsysbasisEuropeana"/>
    <w:rsid w:val="00034F6B"/>
    <w:pPr>
      <w:spacing w:line="260" w:lineRule="exact"/>
    </w:pPr>
    <w:rPr>
      <w:noProof/>
      <w:sz w:val="15"/>
    </w:rPr>
  </w:style>
  <w:style w:type="paragraph" w:customStyle="1" w:styleId="VerwijzingsveldtitelEuropeana">
    <w:name w:val="Verwijzingsveld titel Europeana"/>
    <w:basedOn w:val="ZsysbasisEuropeana"/>
    <w:semiHidden/>
    <w:rsid w:val="001855C1"/>
    <w:pPr>
      <w:spacing w:line="380" w:lineRule="atLeast"/>
    </w:pPr>
    <w:rPr>
      <w:b/>
      <w:sz w:val="34"/>
      <w:lang w:val="nl-NL"/>
    </w:rPr>
  </w:style>
  <w:style w:type="numbering" w:styleId="111111">
    <w:name w:val="Outline List 2"/>
    <w:basedOn w:val="NoList"/>
    <w:semiHidden/>
    <w:rsid w:val="002A613F"/>
    <w:pPr>
      <w:numPr>
        <w:numId w:val="6"/>
      </w:numPr>
    </w:pPr>
  </w:style>
  <w:style w:type="numbering" w:styleId="1ai">
    <w:name w:val="Outline List 1"/>
    <w:basedOn w:val="NoList"/>
    <w:semiHidden/>
    <w:rsid w:val="002A613F"/>
    <w:pPr>
      <w:numPr>
        <w:numId w:val="7"/>
      </w:numPr>
    </w:pPr>
  </w:style>
  <w:style w:type="paragraph" w:customStyle="1" w:styleId="BasistekstcursiefEuropeana">
    <w:name w:val="Basistekst cursief Europeana"/>
    <w:basedOn w:val="ZsysbasisEuropeana"/>
    <w:next w:val="BasistekstEuropeana"/>
    <w:rsid w:val="00122DED"/>
    <w:rPr>
      <w:i/>
      <w:iCs/>
    </w:rPr>
  </w:style>
  <w:style w:type="table" w:styleId="Table3Deffects1">
    <w:name w:val="Table 3D effects 1"/>
    <w:basedOn w:val="TableNormal"/>
    <w:semiHidden/>
    <w:rsid w:val="00451FDB"/>
    <w:pPr>
      <w:spacing w:line="240" w:lineRule="atLeast"/>
    </w:pPr>
    <w:rPr>
      <w:rFonts w:ascii="Maiandra GD" w:hAnsi="Maiandra GD" w:cs="Maiandra GD"/>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pPr>
      <w:spacing w:line="240" w:lineRule="atLeast"/>
    </w:pPr>
    <w:rPr>
      <w:rFonts w:ascii="Maiandra GD" w:hAnsi="Maiandra GD" w:cs="Maiandra G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pPr>
      <w:spacing w:line="240" w:lineRule="atLeast"/>
    </w:pPr>
    <w:rPr>
      <w:rFonts w:ascii="Maiandra GD" w:hAnsi="Maiandra GD" w:cs="Maiandra G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Europeana">
    <w:name w:val="Opsomming kleine letter 1e niveau Europeana"/>
    <w:basedOn w:val="ZsysbasisEuropeana"/>
    <w:rsid w:val="00F31B0E"/>
    <w:pPr>
      <w:numPr>
        <w:numId w:val="5"/>
      </w:numPr>
    </w:pPr>
  </w:style>
  <w:style w:type="paragraph" w:customStyle="1" w:styleId="Opsommingkleineletter2eniveauEuropeana">
    <w:name w:val="Opsomming kleine letter 2e niveau Europeana"/>
    <w:basedOn w:val="ZsysbasisEuropeana"/>
    <w:rsid w:val="00F31B0E"/>
    <w:pPr>
      <w:numPr>
        <w:ilvl w:val="1"/>
        <w:numId w:val="5"/>
      </w:numPr>
    </w:pPr>
  </w:style>
  <w:style w:type="paragraph" w:customStyle="1" w:styleId="Opsommingkleineletter3eniveauEuropeana">
    <w:name w:val="Opsomming kleine letter 3e niveau Europeana"/>
    <w:basedOn w:val="ZsysbasisEuropeana"/>
    <w:rsid w:val="00F31B0E"/>
    <w:pPr>
      <w:numPr>
        <w:ilvl w:val="2"/>
        <w:numId w:val="5"/>
      </w:numPr>
    </w:pPr>
  </w:style>
  <w:style w:type="paragraph" w:customStyle="1" w:styleId="Opsommingnummer1eniveauEuropeana">
    <w:name w:val="Opsomming nummer 1e niveau Europeana"/>
    <w:basedOn w:val="ZsysbasisEuropeana"/>
    <w:rsid w:val="00F31B0E"/>
    <w:pPr>
      <w:numPr>
        <w:numId w:val="4"/>
      </w:numPr>
    </w:pPr>
  </w:style>
  <w:style w:type="paragraph" w:customStyle="1" w:styleId="Opsommingnummer2eniveauEuropeana">
    <w:name w:val="Opsomming nummer 2e niveau Europeana"/>
    <w:basedOn w:val="ZsysbasisEuropeana"/>
    <w:rsid w:val="00F31B0E"/>
    <w:pPr>
      <w:numPr>
        <w:ilvl w:val="1"/>
        <w:numId w:val="4"/>
      </w:numPr>
    </w:pPr>
  </w:style>
  <w:style w:type="paragraph" w:customStyle="1" w:styleId="Opsommingnummer3eniveauEuropeana">
    <w:name w:val="Opsomming nummer 3e niveau Europeana"/>
    <w:basedOn w:val="ZsysbasisEuropeana"/>
    <w:rsid w:val="00F31B0E"/>
    <w:pPr>
      <w:numPr>
        <w:ilvl w:val="2"/>
        <w:numId w:val="4"/>
      </w:numPr>
    </w:pPr>
  </w:style>
  <w:style w:type="paragraph" w:styleId="Salutation">
    <w:name w:val="Salutation"/>
    <w:basedOn w:val="ZsysbasisEuropeana"/>
    <w:next w:val="BasistekstEuropeana"/>
    <w:semiHidden/>
    <w:rsid w:val="0020607F"/>
  </w:style>
  <w:style w:type="paragraph" w:styleId="EnvelopeAddress">
    <w:name w:val="envelope address"/>
    <w:basedOn w:val="ZsysbasisEuropeana"/>
    <w:next w:val="BasistekstEuropeana"/>
    <w:semiHidden/>
    <w:rsid w:val="0020607F"/>
  </w:style>
  <w:style w:type="paragraph" w:styleId="Closing">
    <w:name w:val="Closing"/>
    <w:basedOn w:val="ZsysbasisEuropeana"/>
    <w:next w:val="BasistekstEuropeana"/>
    <w:semiHidden/>
    <w:rsid w:val="0020607F"/>
  </w:style>
  <w:style w:type="paragraph" w:customStyle="1" w:styleId="Inspring1eniveauEuropeana">
    <w:name w:val="Inspring 1e niveau Europeana"/>
    <w:basedOn w:val="ZsysbasisEuropeana"/>
    <w:rsid w:val="00B362BE"/>
    <w:pPr>
      <w:tabs>
        <w:tab w:val="left" w:pos="284"/>
      </w:tabs>
      <w:ind w:left="397" w:hanging="397"/>
    </w:pPr>
  </w:style>
  <w:style w:type="paragraph" w:customStyle="1" w:styleId="Inspring2eniveauEuropeana">
    <w:name w:val="Inspring 2e niveau Europeana"/>
    <w:basedOn w:val="ZsysbasisEuropeana"/>
    <w:rsid w:val="00B362BE"/>
    <w:pPr>
      <w:tabs>
        <w:tab w:val="left" w:pos="567"/>
      </w:tabs>
      <w:ind w:left="794" w:hanging="397"/>
    </w:pPr>
  </w:style>
  <w:style w:type="paragraph" w:customStyle="1" w:styleId="Inspring3eniveauEuropeana">
    <w:name w:val="Inspring 3e niveau Europeana"/>
    <w:basedOn w:val="ZsysbasisEuropeana"/>
    <w:rsid w:val="00B362BE"/>
    <w:pPr>
      <w:tabs>
        <w:tab w:val="left" w:pos="851"/>
      </w:tabs>
      <w:ind w:left="1191" w:hanging="397"/>
    </w:pPr>
  </w:style>
  <w:style w:type="paragraph" w:customStyle="1" w:styleId="Zwevend1eniveauEuropeana">
    <w:name w:val="Zwevend 1e niveau Europeana"/>
    <w:basedOn w:val="ZsysbasisEuropeana"/>
    <w:rsid w:val="00B362BE"/>
    <w:pPr>
      <w:ind w:left="397"/>
    </w:pPr>
  </w:style>
  <w:style w:type="paragraph" w:customStyle="1" w:styleId="Zwevend2eniveauEuropeana">
    <w:name w:val="Zwevend 2e niveau Europeana"/>
    <w:basedOn w:val="ZsysbasisEuropeana"/>
    <w:rsid w:val="00B362BE"/>
    <w:pPr>
      <w:ind w:left="794"/>
    </w:pPr>
  </w:style>
  <w:style w:type="paragraph" w:customStyle="1" w:styleId="Zwevend3eniveauEuropeana">
    <w:name w:val="Zwevend 3e niveau Europeana"/>
    <w:basedOn w:val="ZsysbasisEuropeana"/>
    <w:rsid w:val="00B362BE"/>
    <w:pPr>
      <w:ind w:left="1191"/>
    </w:pPr>
  </w:style>
  <w:style w:type="paragraph" w:styleId="TOC1">
    <w:name w:val="toc 1"/>
    <w:basedOn w:val="ZsysbasisEuropeana"/>
    <w:next w:val="BasistekstEuropeana"/>
    <w:rsid w:val="00B362BE"/>
    <w:pPr>
      <w:tabs>
        <w:tab w:val="left" w:pos="794"/>
        <w:tab w:val="right" w:pos="8392"/>
      </w:tabs>
      <w:spacing w:before="260"/>
      <w:ind w:left="794" w:right="567" w:hanging="794"/>
    </w:pPr>
    <w:rPr>
      <w:b/>
    </w:rPr>
  </w:style>
  <w:style w:type="paragraph" w:styleId="TOC2">
    <w:name w:val="toc 2"/>
    <w:basedOn w:val="ZsysbasisEuropeana"/>
    <w:next w:val="BasistekstEuropeana"/>
    <w:rsid w:val="00B362BE"/>
    <w:pPr>
      <w:tabs>
        <w:tab w:val="left" w:pos="794"/>
        <w:tab w:val="right" w:pos="8392"/>
      </w:tabs>
      <w:ind w:left="794" w:right="567" w:hanging="794"/>
    </w:pPr>
  </w:style>
  <w:style w:type="paragraph" w:styleId="TOC3">
    <w:name w:val="toc 3"/>
    <w:basedOn w:val="ZsysbasisEuropeana"/>
    <w:next w:val="BasistekstEuropeana"/>
    <w:rsid w:val="000647FA"/>
    <w:pPr>
      <w:tabs>
        <w:tab w:val="left" w:pos="709"/>
      </w:tabs>
      <w:ind w:left="709" w:right="567" w:hanging="709"/>
    </w:pPr>
  </w:style>
  <w:style w:type="paragraph" w:styleId="TOC4">
    <w:name w:val="toc 4"/>
    <w:basedOn w:val="ZsysbasisEuropeana"/>
    <w:next w:val="BasistekstEuropeana"/>
    <w:semiHidden/>
    <w:rsid w:val="00122DED"/>
  </w:style>
  <w:style w:type="paragraph" w:styleId="Index1">
    <w:name w:val="index 1"/>
    <w:basedOn w:val="ZsysbasisEuropeana"/>
    <w:next w:val="BasistekstEuropeana"/>
    <w:semiHidden/>
    <w:rsid w:val="00122DED"/>
  </w:style>
  <w:style w:type="paragraph" w:styleId="Index2">
    <w:name w:val="index 2"/>
    <w:basedOn w:val="ZsysbasisEuropeana"/>
    <w:next w:val="BasistekstEuropeana"/>
    <w:semiHidden/>
    <w:rsid w:val="00122DED"/>
  </w:style>
  <w:style w:type="paragraph" w:styleId="Index3">
    <w:name w:val="index 3"/>
    <w:basedOn w:val="ZsysbasisEuropeana"/>
    <w:next w:val="BasistekstEuropeana"/>
    <w:semiHidden/>
    <w:rsid w:val="00122DED"/>
  </w:style>
  <w:style w:type="paragraph" w:styleId="Subtitle">
    <w:name w:val="Subtitle"/>
    <w:basedOn w:val="ZsysbasisEuropeana"/>
    <w:next w:val="BasistekstEuropeana"/>
    <w:qFormat/>
    <w:rsid w:val="00122DED"/>
  </w:style>
  <w:style w:type="paragraph" w:styleId="Title">
    <w:name w:val="Title"/>
    <w:basedOn w:val="ZsysbasisEuropeana"/>
    <w:next w:val="BasistekstEuropeana"/>
    <w:qFormat/>
    <w:rsid w:val="00122DED"/>
  </w:style>
  <w:style w:type="paragraph" w:customStyle="1" w:styleId="Kop2zondernummerEuropeana">
    <w:name w:val="Kop 2 zonder nummer Europeana"/>
    <w:basedOn w:val="ZsysbasisEuropeana"/>
    <w:next w:val="BasistekstEuropeana"/>
    <w:rsid w:val="00B362BE"/>
    <w:pPr>
      <w:keepNext/>
      <w:spacing w:after="1040" w:line="300" w:lineRule="atLeast"/>
    </w:pPr>
    <w:rPr>
      <w:b/>
      <w:sz w:val="26"/>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122DED"/>
    <w:rPr>
      <w:bdr w:val="none" w:sz="0" w:space="0" w:color="auto"/>
      <w:shd w:val="clear" w:color="auto" w:fill="FFFF00"/>
    </w:rPr>
  </w:style>
  <w:style w:type="paragraph" w:customStyle="1" w:styleId="Kop1zondernummerEuropeana">
    <w:name w:val="Kop 1 zonder nummer Europeana"/>
    <w:basedOn w:val="ZsysbasisEuropeana"/>
    <w:next w:val="BasistekstEuropeana"/>
    <w:rsid w:val="007D5E71"/>
    <w:pPr>
      <w:keepNext/>
      <w:spacing w:before="780" w:after="260" w:line="300" w:lineRule="atLeast"/>
    </w:pPr>
    <w:rPr>
      <w:b/>
      <w:sz w:val="26"/>
      <w:szCs w:val="32"/>
    </w:rPr>
  </w:style>
  <w:style w:type="paragraph" w:customStyle="1" w:styleId="Kop3zondernummerEuropeana">
    <w:name w:val="Kop 3 zonder nummer Europeana"/>
    <w:basedOn w:val="ZsysbasisEuropeana"/>
    <w:next w:val="BasistekstEuropeana"/>
    <w:rsid w:val="00F31B0E"/>
    <w:pPr>
      <w:keepNext/>
    </w:pPr>
    <w:rPr>
      <w:b/>
    </w:rPr>
  </w:style>
  <w:style w:type="paragraph" w:styleId="Index4">
    <w:name w:val="index 4"/>
    <w:basedOn w:val="Normal"/>
    <w:next w:val="Normal"/>
    <w:semiHidden/>
    <w:unhideWhenUsed/>
    <w:rsid w:val="00122DED"/>
    <w:pPr>
      <w:ind w:left="720" w:hanging="180"/>
    </w:pPr>
  </w:style>
  <w:style w:type="paragraph" w:styleId="Index5">
    <w:name w:val="index 5"/>
    <w:basedOn w:val="Normal"/>
    <w:next w:val="Normal"/>
    <w:semiHidden/>
    <w:unhideWhenUsed/>
    <w:rsid w:val="00122DED"/>
    <w:pPr>
      <w:ind w:left="900" w:hanging="180"/>
    </w:pPr>
  </w:style>
  <w:style w:type="paragraph" w:styleId="Index6">
    <w:name w:val="index 6"/>
    <w:basedOn w:val="Normal"/>
    <w:next w:val="Normal"/>
    <w:semiHidden/>
    <w:unhideWhenUsed/>
    <w:rsid w:val="00122DED"/>
    <w:pPr>
      <w:ind w:left="1080" w:hanging="180"/>
    </w:pPr>
  </w:style>
  <w:style w:type="paragraph" w:styleId="Index7">
    <w:name w:val="index 7"/>
    <w:basedOn w:val="Normal"/>
    <w:next w:val="Normal"/>
    <w:semiHidden/>
    <w:unhideWhenUsed/>
    <w:rsid w:val="00122DED"/>
    <w:pPr>
      <w:ind w:left="1260" w:hanging="180"/>
    </w:pPr>
  </w:style>
  <w:style w:type="paragraph" w:styleId="Index8">
    <w:name w:val="index 8"/>
    <w:basedOn w:val="Normal"/>
    <w:next w:val="Normal"/>
    <w:semiHidden/>
    <w:unhideWhenUsed/>
    <w:rsid w:val="00122DED"/>
    <w:pPr>
      <w:ind w:left="1440" w:hanging="180"/>
    </w:pPr>
  </w:style>
  <w:style w:type="paragraph" w:styleId="Index9">
    <w:name w:val="index 9"/>
    <w:basedOn w:val="Normal"/>
    <w:next w:val="Normal"/>
    <w:semiHidden/>
    <w:unhideWhenUsed/>
    <w:rsid w:val="00122DED"/>
    <w:pPr>
      <w:ind w:left="1620" w:hanging="180"/>
    </w:pPr>
  </w:style>
  <w:style w:type="paragraph" w:styleId="TOC5">
    <w:name w:val="toc 5"/>
    <w:basedOn w:val="Normal"/>
    <w:next w:val="Normal"/>
    <w:semiHidden/>
    <w:unhideWhenUsed/>
    <w:rsid w:val="00122DED"/>
    <w:pPr>
      <w:ind w:left="720"/>
    </w:pPr>
  </w:style>
  <w:style w:type="paragraph" w:styleId="TOC6">
    <w:name w:val="toc 6"/>
    <w:basedOn w:val="Normal"/>
    <w:next w:val="Normal"/>
    <w:semiHidden/>
    <w:unhideWhenUsed/>
    <w:rsid w:val="00122DED"/>
    <w:pPr>
      <w:ind w:left="900"/>
    </w:pPr>
  </w:style>
  <w:style w:type="paragraph" w:styleId="TOC7">
    <w:name w:val="toc 7"/>
    <w:basedOn w:val="Normal"/>
    <w:next w:val="Normal"/>
    <w:semiHidden/>
    <w:unhideWhenUsed/>
    <w:rsid w:val="00122DED"/>
    <w:pPr>
      <w:ind w:left="1080"/>
    </w:pPr>
  </w:style>
  <w:style w:type="paragraph" w:styleId="TOC8">
    <w:name w:val="toc 8"/>
    <w:basedOn w:val="Normal"/>
    <w:next w:val="Normal"/>
    <w:semiHidden/>
    <w:unhideWhenUsed/>
    <w:rsid w:val="00122DED"/>
    <w:pPr>
      <w:ind w:left="1260"/>
    </w:pPr>
  </w:style>
  <w:style w:type="paragraph" w:styleId="TOC9">
    <w:name w:val="toc 9"/>
    <w:basedOn w:val="Normal"/>
    <w:next w:val="Normal"/>
    <w:semiHidden/>
    <w:unhideWhenUsed/>
    <w:rsid w:val="00122DED"/>
    <w:pPr>
      <w:ind w:left="1440"/>
    </w:pPr>
  </w:style>
  <w:style w:type="paragraph" w:styleId="EnvelopeReturn">
    <w:name w:val="envelope return"/>
    <w:basedOn w:val="ZsysbasisEuropeana"/>
    <w:next w:val="BasistekstEuropeana"/>
    <w:semiHidden/>
    <w:rsid w:val="0020607F"/>
  </w:style>
  <w:style w:type="numbering" w:styleId="ArticleSection">
    <w:name w:val="Outline List 3"/>
    <w:basedOn w:val="NoList"/>
    <w:semiHidden/>
    <w:rsid w:val="003C2342"/>
    <w:pPr>
      <w:numPr>
        <w:numId w:val="8"/>
      </w:numPr>
    </w:pPr>
  </w:style>
  <w:style w:type="paragraph" w:styleId="MessageHeader">
    <w:name w:val="Message Header"/>
    <w:basedOn w:val="ZsysbasisEuropeana"/>
    <w:next w:val="BasistekstEuropeana"/>
    <w:semiHidden/>
    <w:rsid w:val="0020607F"/>
  </w:style>
  <w:style w:type="paragraph" w:styleId="BlockText">
    <w:name w:val="Block Text"/>
    <w:basedOn w:val="ZsysbasisEuropeana"/>
    <w:next w:val="BasistekstEuropeana"/>
    <w:semiHidden/>
    <w:rsid w:val="0020607F"/>
  </w:style>
  <w:style w:type="table" w:styleId="TableSimple1">
    <w:name w:val="Table Simple 1"/>
    <w:basedOn w:val="TableNormal"/>
    <w:semiHidden/>
    <w:rsid w:val="008D7BDD"/>
    <w:pPr>
      <w:spacing w:line="240" w:lineRule="atLeast"/>
    </w:pPr>
    <w:rPr>
      <w:rFonts w:ascii="Maiandra GD" w:hAnsi="Maiandra GD" w:cs="Maiandra G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pPr>
      <w:spacing w:line="240" w:lineRule="atLeast"/>
    </w:pPr>
    <w:rPr>
      <w:rFonts w:ascii="Maiandra GD" w:hAnsi="Maiandra GD" w:cs="Maiandra GD"/>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pPr>
      <w:spacing w:line="240" w:lineRule="atLeast"/>
    </w:pPr>
    <w:rPr>
      <w:rFonts w:ascii="Maiandra GD" w:hAnsi="Maiandra GD" w:cs="Maiandra G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pPr>
      <w:spacing w:line="240" w:lineRule="atLeast"/>
    </w:pPr>
    <w:rPr>
      <w:rFonts w:ascii="Maiandra GD" w:hAnsi="Maiandra GD" w:cs="Maiandra G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pPr>
      <w:spacing w:line="240" w:lineRule="atLeast"/>
    </w:pPr>
    <w:rPr>
      <w:rFonts w:ascii="Maiandra GD" w:hAnsi="Maiandra GD" w:cs="Maiandra G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opeana"/>
    <w:next w:val="BasistekstEuropeana"/>
    <w:semiHidden/>
    <w:rsid w:val="0020607F"/>
  </w:style>
  <w:style w:type="paragraph" w:styleId="Signature">
    <w:name w:val="Signature"/>
    <w:basedOn w:val="ZsysbasisEuropeana"/>
    <w:next w:val="BasistekstEuropeana"/>
    <w:semiHidden/>
    <w:rsid w:val="0020607F"/>
  </w:style>
  <w:style w:type="paragraph" w:styleId="HTMLPreformatted">
    <w:name w:val="HTML Preformatted"/>
    <w:basedOn w:val="ZsysbasisEuropeana"/>
    <w:next w:val="BasistekstEuropeana"/>
    <w:semiHidden/>
    <w:rsid w:val="0020607F"/>
  </w:style>
  <w:style w:type="character" w:styleId="EndnoteReference">
    <w:name w:val="endnote reference"/>
    <w:basedOn w:val="DefaultParagraphFont"/>
    <w:rsid w:val="005D42EF"/>
    <w:rPr>
      <w:vertAlign w:val="superscript"/>
    </w:rPr>
  </w:style>
  <w:style w:type="character" w:styleId="HTMLCode">
    <w:name w:val="HTML Code"/>
    <w:basedOn w:val="DefaultParagraphFont"/>
    <w:semiHidden/>
    <w:rsid w:val="005D42EF"/>
    <w:rPr>
      <w:rFonts w:ascii="Courier New" w:hAnsi="Courier New" w:cs="Courier New"/>
      <w:sz w:val="20"/>
      <w:szCs w:val="20"/>
    </w:rPr>
  </w:style>
  <w:style w:type="character" w:styleId="HTMLDefinition">
    <w:name w:val="HTML Definition"/>
    <w:basedOn w:val="DefaultParagraphFont"/>
    <w:semiHidden/>
    <w:rsid w:val="005D42EF"/>
    <w:rPr>
      <w:i/>
      <w:iCs/>
    </w:rPr>
  </w:style>
  <w:style w:type="character" w:styleId="HTMLVariable">
    <w:name w:val="HTML Variable"/>
    <w:basedOn w:val="DefaultParagraphFont"/>
    <w:semiHidden/>
    <w:rsid w:val="005D42EF"/>
    <w:rPr>
      <w:i/>
      <w:iCs/>
    </w:rPr>
  </w:style>
  <w:style w:type="paragraph" w:styleId="HTMLAddress">
    <w:name w:val="HTML Address"/>
    <w:basedOn w:val="ZsysbasisEuropeana"/>
    <w:next w:val="BasistekstEuropeana"/>
    <w:semiHidden/>
    <w:rsid w:val="0020607F"/>
  </w:style>
  <w:style w:type="character" w:styleId="HTMLAcronym">
    <w:name w:val="HTML Acronym"/>
    <w:basedOn w:val="DefaultParagraphFont"/>
    <w:semiHidden/>
    <w:rsid w:val="005D42EF"/>
  </w:style>
  <w:style w:type="character" w:styleId="HTMLCite">
    <w:name w:val="HTML Cite"/>
    <w:basedOn w:val="DefaultParagraphFont"/>
    <w:semiHidden/>
    <w:rsid w:val="005D42EF"/>
    <w:rPr>
      <w:i/>
      <w:iCs/>
    </w:rPr>
  </w:style>
  <w:style w:type="character" w:styleId="HTMLTypewriter">
    <w:name w:val="HTML Typewriter"/>
    <w:basedOn w:val="DefaultParagraphFont"/>
    <w:semiHidden/>
    <w:rsid w:val="005D42EF"/>
    <w:rPr>
      <w:rFonts w:ascii="Courier New" w:hAnsi="Courier New" w:cs="Courier New"/>
      <w:sz w:val="20"/>
      <w:szCs w:val="20"/>
    </w:rPr>
  </w:style>
  <w:style w:type="character" w:styleId="HTMLKeyboard">
    <w:name w:val="HTML Keyboard"/>
    <w:basedOn w:val="DefaultParagraphFont"/>
    <w:semiHidden/>
    <w:rsid w:val="005D42EF"/>
    <w:rPr>
      <w:rFonts w:ascii="Courier New" w:hAnsi="Courier New" w:cs="Courier New"/>
      <w:sz w:val="20"/>
      <w:szCs w:val="20"/>
    </w:rPr>
  </w:style>
  <w:style w:type="table" w:styleId="TableClassic1">
    <w:name w:val="Table Classic 1"/>
    <w:basedOn w:val="TableNormal"/>
    <w:semiHidden/>
    <w:rsid w:val="008D7BDD"/>
    <w:pPr>
      <w:spacing w:line="240" w:lineRule="atLeast"/>
    </w:pPr>
    <w:rPr>
      <w:rFonts w:ascii="Maiandra GD" w:hAnsi="Maiandra GD" w:cs="Maiandra G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pPr>
      <w:spacing w:line="240" w:lineRule="atLeast"/>
    </w:pPr>
    <w:rPr>
      <w:rFonts w:ascii="Maiandra GD" w:hAnsi="Maiandra GD" w:cs="Maiandra G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pPr>
      <w:spacing w:line="240" w:lineRule="atLeast"/>
    </w:pPr>
    <w:rPr>
      <w:rFonts w:ascii="Maiandra GD" w:hAnsi="Maiandra GD" w:cs="Maiandra G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pPr>
      <w:spacing w:line="240" w:lineRule="atLeast"/>
    </w:pPr>
    <w:rPr>
      <w:rFonts w:ascii="Maiandra GD" w:hAnsi="Maiandra GD" w:cs="Maiandra GD"/>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pPr>
      <w:spacing w:line="240" w:lineRule="atLeast"/>
    </w:pPr>
    <w:rPr>
      <w:rFonts w:ascii="Maiandra GD" w:hAnsi="Maiandra GD" w:cs="Maiandra GD"/>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pPr>
      <w:spacing w:line="240" w:lineRule="atLeast"/>
    </w:pPr>
    <w:rPr>
      <w:rFonts w:ascii="Maiandra GD" w:hAnsi="Maiandra GD" w:cs="Maiandra G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pPr>
      <w:spacing w:line="240" w:lineRule="atLeast"/>
    </w:pPr>
    <w:rPr>
      <w:rFonts w:ascii="Maiandra GD" w:hAnsi="Maiandra GD" w:cs="Maiandra GD"/>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opeana"/>
    <w:next w:val="BasistekstEuropeana"/>
    <w:semiHidden/>
    <w:rsid w:val="0020607F"/>
  </w:style>
  <w:style w:type="paragraph" w:styleId="List2">
    <w:name w:val="List 2"/>
    <w:basedOn w:val="ZsysbasisEuropeana"/>
    <w:next w:val="BasistekstEuropeana"/>
    <w:semiHidden/>
    <w:rsid w:val="0020607F"/>
  </w:style>
  <w:style w:type="paragraph" w:styleId="List3">
    <w:name w:val="List 3"/>
    <w:basedOn w:val="ZsysbasisEuropeana"/>
    <w:next w:val="BasistekstEuropeana"/>
    <w:semiHidden/>
    <w:rsid w:val="0020607F"/>
  </w:style>
  <w:style w:type="paragraph" w:styleId="List4">
    <w:name w:val="List 4"/>
    <w:basedOn w:val="ZsysbasisEuropeana"/>
    <w:next w:val="BasistekstEuropeana"/>
    <w:semiHidden/>
    <w:rsid w:val="0020607F"/>
  </w:style>
  <w:style w:type="paragraph" w:styleId="List5">
    <w:name w:val="List 5"/>
    <w:basedOn w:val="ZsysbasisEuropeana"/>
    <w:next w:val="BasistekstEuropeana"/>
    <w:semiHidden/>
    <w:rsid w:val="0020607F"/>
  </w:style>
  <w:style w:type="paragraph" w:styleId="ListBullet">
    <w:name w:val="List Bullet"/>
    <w:basedOn w:val="ZsysbasisEuropeana"/>
    <w:next w:val="BasistekstEuropeana"/>
    <w:semiHidden/>
    <w:rsid w:val="0020607F"/>
  </w:style>
  <w:style w:type="paragraph" w:styleId="ListBullet2">
    <w:name w:val="List Bullet 2"/>
    <w:basedOn w:val="ZsysbasisEuropeana"/>
    <w:next w:val="BasistekstEuropeana"/>
    <w:semiHidden/>
    <w:rsid w:val="0020607F"/>
  </w:style>
  <w:style w:type="paragraph" w:styleId="ListBullet3">
    <w:name w:val="List Bullet 3"/>
    <w:basedOn w:val="ZsysbasisEuropeana"/>
    <w:next w:val="BasistekstEuropeana"/>
    <w:semiHidden/>
    <w:rsid w:val="0020607F"/>
  </w:style>
  <w:style w:type="paragraph" w:styleId="ListBullet4">
    <w:name w:val="List Bullet 4"/>
    <w:basedOn w:val="ZsysbasisEuropeana"/>
    <w:next w:val="BasistekstEuropeana"/>
    <w:semiHidden/>
    <w:rsid w:val="0020607F"/>
  </w:style>
  <w:style w:type="paragraph" w:styleId="ListBullet5">
    <w:name w:val="List Bullet 5"/>
    <w:basedOn w:val="ZsysbasisEuropeana"/>
    <w:next w:val="BasistekstEuropeana"/>
    <w:semiHidden/>
    <w:rsid w:val="0020607F"/>
  </w:style>
  <w:style w:type="paragraph" w:styleId="ListNumber">
    <w:name w:val="List Number"/>
    <w:basedOn w:val="ZsysbasisEuropeana"/>
    <w:next w:val="BasistekstEuropeana"/>
    <w:semiHidden/>
    <w:rsid w:val="0020607F"/>
  </w:style>
  <w:style w:type="paragraph" w:styleId="ListNumber2">
    <w:name w:val="List Number 2"/>
    <w:basedOn w:val="ZsysbasisEuropeana"/>
    <w:next w:val="BasistekstEuropeana"/>
    <w:semiHidden/>
    <w:rsid w:val="0020607F"/>
  </w:style>
  <w:style w:type="paragraph" w:styleId="ListNumber3">
    <w:name w:val="List Number 3"/>
    <w:basedOn w:val="ZsysbasisEuropeana"/>
    <w:next w:val="BasistekstEuropeana"/>
    <w:semiHidden/>
    <w:rsid w:val="0020607F"/>
  </w:style>
  <w:style w:type="paragraph" w:styleId="ListNumber4">
    <w:name w:val="List Number 4"/>
    <w:basedOn w:val="ZsysbasisEuropeana"/>
    <w:next w:val="BasistekstEuropeana"/>
    <w:semiHidden/>
    <w:rsid w:val="0020607F"/>
  </w:style>
  <w:style w:type="paragraph" w:styleId="ListNumber5">
    <w:name w:val="List Number 5"/>
    <w:basedOn w:val="ZsysbasisEuropeana"/>
    <w:next w:val="BasistekstEuropeana"/>
    <w:semiHidden/>
    <w:rsid w:val="0020607F"/>
  </w:style>
  <w:style w:type="paragraph" w:styleId="ListContinue">
    <w:name w:val="List Continue"/>
    <w:basedOn w:val="ZsysbasisEuropeana"/>
    <w:next w:val="BasistekstEuropeana"/>
    <w:semiHidden/>
    <w:rsid w:val="0020607F"/>
  </w:style>
  <w:style w:type="paragraph" w:styleId="ListContinue2">
    <w:name w:val="List Continue 2"/>
    <w:basedOn w:val="ZsysbasisEuropeana"/>
    <w:next w:val="BasistekstEuropeana"/>
    <w:semiHidden/>
    <w:rsid w:val="0020607F"/>
  </w:style>
  <w:style w:type="paragraph" w:styleId="ListContinue3">
    <w:name w:val="List Continue 3"/>
    <w:basedOn w:val="ZsysbasisEuropeana"/>
    <w:next w:val="BasistekstEuropeana"/>
    <w:semiHidden/>
    <w:rsid w:val="0020607F"/>
  </w:style>
  <w:style w:type="paragraph" w:styleId="ListContinue4">
    <w:name w:val="List Continue 4"/>
    <w:basedOn w:val="ZsysbasisEuropeana"/>
    <w:next w:val="BasistekstEuropeana"/>
    <w:semiHidden/>
    <w:rsid w:val="0020607F"/>
  </w:style>
  <w:style w:type="paragraph" w:styleId="ListContinue5">
    <w:name w:val="List Continue 5"/>
    <w:basedOn w:val="ZsysbasisEuropeana"/>
    <w:next w:val="BasistekstEuropeana"/>
    <w:semiHidden/>
    <w:rsid w:val="0020607F"/>
  </w:style>
  <w:style w:type="character" w:styleId="HTMLSample">
    <w:name w:val="HTML Sample"/>
    <w:basedOn w:val="DefaultParagraphFont"/>
    <w:semiHidden/>
    <w:rsid w:val="005D42EF"/>
    <w:rPr>
      <w:rFonts w:ascii="Courier New" w:hAnsi="Courier New" w:cs="Courier New"/>
    </w:rPr>
  </w:style>
  <w:style w:type="paragraph" w:styleId="NormalWeb">
    <w:name w:val="Normal (Web)"/>
    <w:basedOn w:val="ZsysbasisEuropeana"/>
    <w:next w:val="BasistekstEuropeana"/>
    <w:semiHidden/>
    <w:rsid w:val="0020607F"/>
  </w:style>
  <w:style w:type="paragraph" w:styleId="NoteHeading">
    <w:name w:val="Note Heading"/>
    <w:basedOn w:val="ZsysbasisEuropeana"/>
    <w:next w:val="BasistekstEuropeana"/>
    <w:semiHidden/>
    <w:rsid w:val="0020607F"/>
  </w:style>
  <w:style w:type="paragraph" w:styleId="BodyText">
    <w:name w:val="Body Text"/>
    <w:basedOn w:val="ZsysbasisEuropeana"/>
    <w:next w:val="BasistekstEuropeana"/>
    <w:semiHidden/>
    <w:rsid w:val="0020607F"/>
  </w:style>
  <w:style w:type="paragraph" w:styleId="BodyText2">
    <w:name w:val="Body Text 2"/>
    <w:basedOn w:val="ZsysbasisEuropeana"/>
    <w:next w:val="BasistekstEuropeana"/>
    <w:semiHidden/>
    <w:rsid w:val="0020607F"/>
  </w:style>
  <w:style w:type="paragraph" w:styleId="BodyText3">
    <w:name w:val="Body Text 3"/>
    <w:basedOn w:val="ZsysbasisEuropeana"/>
    <w:next w:val="BasistekstEuropeana"/>
    <w:semiHidden/>
    <w:rsid w:val="0020607F"/>
  </w:style>
  <w:style w:type="paragraph" w:styleId="BodyTextFirstIndent">
    <w:name w:val="Body Text First Indent"/>
    <w:basedOn w:val="ZsysbasisEuropeana"/>
    <w:next w:val="BasistekstEuropeana"/>
    <w:semiHidden/>
    <w:rsid w:val="0020607F"/>
  </w:style>
  <w:style w:type="paragraph" w:styleId="BodyTextIndent">
    <w:name w:val="Body Text Indent"/>
    <w:basedOn w:val="ZsysbasisEuropeana"/>
    <w:next w:val="BasistekstEuropeana"/>
    <w:semiHidden/>
    <w:rsid w:val="0020607F"/>
  </w:style>
  <w:style w:type="paragraph" w:styleId="BodyTextFirstIndent2">
    <w:name w:val="Body Text First Indent 2"/>
    <w:basedOn w:val="ZsysbasisEuropeana"/>
    <w:next w:val="BasistekstEuropeana"/>
    <w:semiHidden/>
    <w:rsid w:val="0020607F"/>
  </w:style>
  <w:style w:type="paragraph" w:styleId="BodyTextIndent2">
    <w:name w:val="Body Text Indent 2"/>
    <w:basedOn w:val="ZsysbasisEuropeana"/>
    <w:next w:val="BasistekstEuropeana"/>
    <w:semiHidden/>
    <w:rsid w:val="0020607F"/>
  </w:style>
  <w:style w:type="paragraph" w:styleId="BodyTextIndent3">
    <w:name w:val="Body Text Indent 3"/>
    <w:basedOn w:val="ZsysbasisEuropeana"/>
    <w:next w:val="BasistekstEuropeana"/>
    <w:semiHidden/>
    <w:rsid w:val="0020607F"/>
  </w:style>
  <w:style w:type="table" w:styleId="TableProfessional">
    <w:name w:val="Table Professional"/>
    <w:basedOn w:val="TableNormal"/>
    <w:semiHidden/>
    <w:rsid w:val="008D7BDD"/>
    <w:pPr>
      <w:spacing w:line="240" w:lineRule="atLeast"/>
    </w:pPr>
    <w:rPr>
      <w:rFonts w:ascii="Maiandra GD" w:hAnsi="Maiandra GD" w:cs="Maiandra G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Emphasis">
    <w:name w:val="Emphasis"/>
    <w:basedOn w:val="DefaultParagraphFont"/>
    <w:qFormat/>
    <w:rsid w:val="005D42EF"/>
    <w:rPr>
      <w:i/>
      <w:iCs/>
    </w:rPr>
  </w:style>
  <w:style w:type="paragraph" w:styleId="NormalIndent">
    <w:name w:val="Normal Indent"/>
    <w:basedOn w:val="ZsysbasisEuropeana"/>
    <w:next w:val="BasistekstEuropeana"/>
    <w:semiHidden/>
    <w:rsid w:val="0020607F"/>
  </w:style>
  <w:style w:type="table" w:styleId="TableColumns1">
    <w:name w:val="Table Columns 1"/>
    <w:basedOn w:val="TableNormal"/>
    <w:semiHidden/>
    <w:rsid w:val="008D7BDD"/>
    <w:pPr>
      <w:spacing w:line="240" w:lineRule="atLeast"/>
    </w:p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pPr>
      <w:spacing w:line="240" w:lineRule="atLeast"/>
    </w:p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0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D7BD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1">
    <w:name w:val="Table Subtle 1"/>
    <w:basedOn w:val="TableNormal"/>
    <w:semiHidden/>
    <w:rsid w:val="008D7BDD"/>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rsid w:val="00A6774C"/>
    <w:rPr>
      <w:vertAlign w:val="superscript"/>
    </w:rPr>
  </w:style>
  <w:style w:type="paragraph" w:styleId="FootnoteText">
    <w:name w:val="footnote text"/>
    <w:basedOn w:val="ZsysbasisEuropeana"/>
    <w:rsid w:val="00A6774C"/>
    <w:rPr>
      <w:sz w:val="15"/>
    </w:rPr>
  </w:style>
  <w:style w:type="table" w:styleId="TableWeb1">
    <w:name w:val="Table Web 1"/>
    <w:basedOn w:val="TableNormal"/>
    <w:semiHidden/>
    <w:rsid w:val="008D7BDD"/>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451FDB"/>
    <w:rPr>
      <w:b w:val="0"/>
      <w:bCs w:val="0"/>
    </w:rPr>
  </w:style>
  <w:style w:type="paragraph" w:styleId="Date">
    <w:name w:val="Date"/>
    <w:basedOn w:val="ZsysbasisEuropeana"/>
    <w:next w:val="BasistekstEuropeana"/>
    <w:semiHidden/>
    <w:rsid w:val="0020607F"/>
  </w:style>
  <w:style w:type="paragraph" w:styleId="PlainText">
    <w:name w:val="Plain Text"/>
    <w:aliases w:val="Tekst zonder opmaak Europeana"/>
    <w:basedOn w:val="ZsysbasisEuropeana"/>
    <w:next w:val="BasistekstEuropeana"/>
    <w:rsid w:val="0020607F"/>
  </w:style>
  <w:style w:type="paragraph" w:styleId="BalloonText">
    <w:name w:val="Balloon Text"/>
    <w:basedOn w:val="ZsysbasisEuropeana"/>
    <w:next w:val="BasistekstEuropeana"/>
    <w:semiHidden/>
    <w:rsid w:val="0020607F"/>
  </w:style>
  <w:style w:type="paragraph" w:styleId="Caption">
    <w:name w:val="caption"/>
    <w:basedOn w:val="ZsysbasisEuropeana"/>
    <w:next w:val="BasistekstEuropeana"/>
    <w:qFormat/>
    <w:rsid w:val="0020607F"/>
  </w:style>
  <w:style w:type="paragraph" w:styleId="TableofAuthorities">
    <w:name w:val="table of authorities"/>
    <w:basedOn w:val="ZsysbasisEuropeana"/>
    <w:next w:val="BasistekstEuropeana"/>
    <w:semiHidden/>
    <w:rsid w:val="0020607F"/>
  </w:style>
  <w:style w:type="paragraph" w:styleId="DocumentMap">
    <w:name w:val="Document Map"/>
    <w:basedOn w:val="ZsysbasisEuropeana"/>
    <w:next w:val="BasistekstEuropeana"/>
    <w:semiHidden/>
    <w:rsid w:val="0020607F"/>
  </w:style>
  <w:style w:type="character" w:styleId="LineNumber">
    <w:name w:val="line number"/>
    <w:basedOn w:val="DefaultParagraphFont"/>
    <w:semiHidden/>
    <w:rsid w:val="005D42EF"/>
  </w:style>
  <w:style w:type="paragraph" w:styleId="EndnoteText">
    <w:name w:val="endnote text"/>
    <w:basedOn w:val="ZsysbasisEuropeana"/>
    <w:next w:val="BasistekstEuropeana"/>
    <w:rsid w:val="0020607F"/>
  </w:style>
  <w:style w:type="paragraph" w:styleId="IndexHeading">
    <w:name w:val="index heading"/>
    <w:basedOn w:val="ZsysbasisEuropeana"/>
    <w:next w:val="BasistekstEuropeana"/>
    <w:semiHidden/>
    <w:rsid w:val="0020607F"/>
  </w:style>
  <w:style w:type="paragraph" w:styleId="TOAHeading">
    <w:name w:val="toa heading"/>
    <w:basedOn w:val="ZsysbasisEuropeana"/>
    <w:next w:val="BasistekstEuropeana"/>
    <w:semiHidden/>
    <w:rsid w:val="0020607F"/>
  </w:style>
  <w:style w:type="paragraph" w:styleId="TableofFigures">
    <w:name w:val="table of figures"/>
    <w:basedOn w:val="ZsysbasisEuropeana"/>
    <w:next w:val="BasistekstEuropeana"/>
    <w:semiHidden/>
    <w:rsid w:val="0020607F"/>
  </w:style>
  <w:style w:type="paragraph" w:styleId="MacroText">
    <w:name w:val="macro"/>
    <w:basedOn w:val="ZsysbasisEuropeana"/>
    <w:next w:val="BasistekstEuropeana"/>
    <w:semiHidden/>
    <w:rsid w:val="0020607F"/>
  </w:style>
  <w:style w:type="paragraph" w:styleId="CommentText">
    <w:name w:val="annotation text"/>
    <w:basedOn w:val="ZsysbasisEuropeana"/>
    <w:next w:val="BasistekstEuropeana"/>
    <w:semiHidden/>
    <w:rsid w:val="0020607F"/>
  </w:style>
  <w:style w:type="paragraph" w:styleId="CommentSubject">
    <w:name w:val="annotation subject"/>
    <w:basedOn w:val="ZsysbasisEuropeana"/>
    <w:next w:val="BasistekstEuropeana"/>
    <w:semiHidden/>
    <w:rsid w:val="0020607F"/>
  </w:style>
  <w:style w:type="character" w:styleId="CommentReference">
    <w:name w:val="annotation reference"/>
    <w:basedOn w:val="DefaultParagraphFont"/>
    <w:semiHidden/>
    <w:rsid w:val="0020607F"/>
    <w:rPr>
      <w:sz w:val="18"/>
      <w:szCs w:val="18"/>
    </w:rPr>
  </w:style>
  <w:style w:type="numbering" w:customStyle="1" w:styleId="LijstopsommingnummerEuropeana">
    <w:name w:val="Lijst opsomming nummer Europeana"/>
    <w:basedOn w:val="NoList"/>
    <w:rsid w:val="00F31B0E"/>
    <w:pPr>
      <w:numPr>
        <w:numId w:val="4"/>
      </w:numPr>
    </w:pPr>
  </w:style>
  <w:style w:type="numbering" w:customStyle="1" w:styleId="LijstopsommingletterEuropeana">
    <w:name w:val="Lijst opsomming letter Europeana"/>
    <w:basedOn w:val="NoList"/>
    <w:rsid w:val="00F31B0E"/>
    <w:pPr>
      <w:numPr>
        <w:numId w:val="5"/>
      </w:numPr>
    </w:pPr>
  </w:style>
  <w:style w:type="numbering" w:customStyle="1" w:styleId="LijstopsommingtekenEuropeana">
    <w:name w:val="Lijst opsomming teken Europeana"/>
    <w:basedOn w:val="NoList"/>
    <w:rsid w:val="000647B6"/>
    <w:pPr>
      <w:numPr>
        <w:numId w:val="9"/>
      </w:numPr>
    </w:pPr>
  </w:style>
  <w:style w:type="paragraph" w:customStyle="1" w:styleId="Opsommingteken1eniveauEuropeana">
    <w:name w:val="Opsomming teken 1e niveau Europeana"/>
    <w:basedOn w:val="ZsysbasisEuropeana"/>
    <w:rsid w:val="000647B6"/>
    <w:pPr>
      <w:numPr>
        <w:numId w:val="9"/>
      </w:numPr>
      <w:spacing w:before="260"/>
    </w:pPr>
  </w:style>
  <w:style w:type="paragraph" w:customStyle="1" w:styleId="Opsommingteken2eniveauEuropeana">
    <w:name w:val="Opsomming teken 2e niveau Europeana"/>
    <w:basedOn w:val="ZsysbasisEuropeana"/>
    <w:rsid w:val="000647B6"/>
    <w:pPr>
      <w:numPr>
        <w:ilvl w:val="1"/>
        <w:numId w:val="9"/>
      </w:numPr>
    </w:pPr>
  </w:style>
  <w:style w:type="paragraph" w:customStyle="1" w:styleId="Opsommingteken3eniveauEuropeana">
    <w:name w:val="Opsomming teken 3e niveau Europeana"/>
    <w:basedOn w:val="ZsysbasisEuropeana"/>
    <w:rsid w:val="000647B6"/>
    <w:pPr>
      <w:numPr>
        <w:ilvl w:val="2"/>
        <w:numId w:val="9"/>
      </w:numPr>
    </w:pPr>
  </w:style>
  <w:style w:type="paragraph" w:customStyle="1" w:styleId="Opmaakvoorpijlpag1Europeana">
    <w:name w:val="Opmaak voor pijl pag 1 Europeana"/>
    <w:basedOn w:val="ZsysbasisEuropeana"/>
    <w:rsid w:val="00FB2B68"/>
    <w:pPr>
      <w:spacing w:line="500" w:lineRule="atLeast"/>
    </w:pPr>
  </w:style>
  <w:style w:type="paragraph" w:customStyle="1" w:styleId="OpmaakvoorpijlverwijzingsveldEuropeana">
    <w:name w:val="Opmaak voor pijl verwijzingsveld Europeana"/>
    <w:basedOn w:val="ZsysbasisEuropeana"/>
    <w:rsid w:val="003E5E34"/>
    <w:pPr>
      <w:spacing w:line="380" w:lineRule="atLeast"/>
    </w:pPr>
    <w:rPr>
      <w:position w:val="4"/>
    </w:rPr>
  </w:style>
  <w:style w:type="paragraph" w:customStyle="1" w:styleId="ZsysdocumentgegevensEuropeana">
    <w:name w:val="Zsysdocumentgegevens Europeana"/>
    <w:basedOn w:val="ZsysbasisEuropeana"/>
    <w:semiHidden/>
    <w:rsid w:val="003409AA"/>
    <w:rPr>
      <w:noProof/>
    </w:rPr>
  </w:style>
  <w:style w:type="paragraph" w:customStyle="1" w:styleId="ZsyseenpuntEuropeana">
    <w:name w:val="Zsyseenpunt Europeana"/>
    <w:basedOn w:val="ZsysbasisEuropeana"/>
    <w:semiHidden/>
    <w:rsid w:val="00382169"/>
    <w:pPr>
      <w:spacing w:line="20" w:lineRule="exact"/>
    </w:pPr>
    <w:rPr>
      <w:sz w:val="2"/>
    </w:rPr>
  </w:style>
  <w:style w:type="paragraph" w:customStyle="1" w:styleId="DocumentgegevensdatumEuropeana">
    <w:name w:val="Documentgegevens datum Europeana"/>
    <w:basedOn w:val="ZsysdocumentgegevensEuropeana"/>
    <w:rsid w:val="00382169"/>
  </w:style>
  <w:style w:type="paragraph" w:customStyle="1" w:styleId="DocumentgegevensextraEuropeana">
    <w:name w:val="Documentgegevens extra Europeana"/>
    <w:basedOn w:val="ZsysdocumentgegevensEuropeana"/>
    <w:semiHidden/>
    <w:rsid w:val="00382169"/>
  </w:style>
  <w:style w:type="paragraph" w:customStyle="1" w:styleId="DocumentgegevenskopjeEuropeana">
    <w:name w:val="Documentgegevens kopje Europeana"/>
    <w:basedOn w:val="ZsysdocumentgegevensEuropeana"/>
    <w:rsid w:val="00166148"/>
    <w:pPr>
      <w:spacing w:line="260" w:lineRule="exact"/>
    </w:pPr>
    <w:rPr>
      <w:b/>
      <w:sz w:val="15"/>
    </w:rPr>
  </w:style>
  <w:style w:type="paragraph" w:customStyle="1" w:styleId="DocumentgegevensonderwerpEuropeana">
    <w:name w:val="Documentgegevens onderwerp Europeana"/>
    <w:basedOn w:val="ZsysdocumentgegevensEuropeana"/>
    <w:semiHidden/>
    <w:rsid w:val="00382169"/>
  </w:style>
  <w:style w:type="paragraph" w:customStyle="1" w:styleId="DocumentgegevensEuropeana">
    <w:name w:val="Documentgegevens Europeana"/>
    <w:basedOn w:val="ZsysdocumentgegevensEuropeana"/>
    <w:semiHidden/>
    <w:rsid w:val="00382169"/>
  </w:style>
  <w:style w:type="paragraph" w:customStyle="1" w:styleId="PaginanummerEuropeana">
    <w:name w:val="Paginanummer Europeana"/>
    <w:basedOn w:val="ZsysbasisEuropeana"/>
    <w:autoRedefine/>
    <w:rsid w:val="00034F6B"/>
    <w:pPr>
      <w:spacing w:line="260" w:lineRule="exact"/>
    </w:pPr>
    <w:rPr>
      <w:sz w:val="15"/>
    </w:rPr>
  </w:style>
  <w:style w:type="paragraph" w:customStyle="1" w:styleId="DocumentnaamEuropeana">
    <w:name w:val="Documentnaam Europeana"/>
    <w:basedOn w:val="ZsysbasisEuropeana"/>
    <w:semiHidden/>
    <w:rsid w:val="00166148"/>
    <w:pPr>
      <w:spacing w:line="380" w:lineRule="exact"/>
      <w:jc w:val="right"/>
    </w:pPr>
    <w:rPr>
      <w:b/>
      <w:color w:val="FFFFFF"/>
      <w:sz w:val="34"/>
    </w:rPr>
  </w:style>
  <w:style w:type="paragraph" w:customStyle="1" w:styleId="IntroEuropeana">
    <w:name w:val="Intro Europeana"/>
    <w:basedOn w:val="ZsysbasisEuropeana"/>
    <w:rsid w:val="0082444F"/>
    <w:pPr>
      <w:spacing w:line="300" w:lineRule="atLeast"/>
    </w:pPr>
    <w:rPr>
      <w:b/>
    </w:rPr>
  </w:style>
  <w:style w:type="paragraph" w:customStyle="1" w:styleId="TitelEuropeana">
    <w:name w:val="Titel Europeana"/>
    <w:basedOn w:val="ZsysbasisEuropeana"/>
    <w:next w:val="Titelrij2Europeana"/>
    <w:link w:val="TitelEuropeanaChar"/>
    <w:rsid w:val="003E5E34"/>
    <w:pPr>
      <w:spacing w:line="380" w:lineRule="atLeast"/>
    </w:pPr>
    <w:rPr>
      <w:b/>
      <w:sz w:val="34"/>
    </w:rPr>
  </w:style>
  <w:style w:type="paragraph" w:customStyle="1" w:styleId="SubtitelEuropeana">
    <w:name w:val="Subtitel Europeana"/>
    <w:basedOn w:val="ZsysbasisEuropeana"/>
    <w:rsid w:val="003E5E34"/>
    <w:pPr>
      <w:spacing w:line="520" w:lineRule="atLeast"/>
    </w:pPr>
    <w:rPr>
      <w:sz w:val="26"/>
    </w:rPr>
  </w:style>
  <w:style w:type="paragraph" w:customStyle="1" w:styleId="ActionsEuropeana">
    <w:name w:val="Actions Europeana"/>
    <w:basedOn w:val="ZsysbasisEuropeana"/>
    <w:rsid w:val="00E36D78"/>
    <w:pPr>
      <w:spacing w:line="300" w:lineRule="atLeast"/>
    </w:pPr>
    <w:rPr>
      <w:b/>
      <w:sz w:val="26"/>
      <w:lang w:val="nl-NL"/>
    </w:rPr>
  </w:style>
  <w:style w:type="paragraph" w:customStyle="1" w:styleId="AgendatekstEuropeana">
    <w:name w:val="Agendatekst Europeana"/>
    <w:basedOn w:val="ZsysbasisEuropeana"/>
    <w:rsid w:val="0085014A"/>
    <w:pPr>
      <w:tabs>
        <w:tab w:val="left" w:pos="1418"/>
      </w:tabs>
      <w:ind w:left="1418" w:hanging="1418"/>
    </w:pPr>
    <w:rPr>
      <w:lang w:val="nl-NL"/>
    </w:rPr>
  </w:style>
  <w:style w:type="paragraph" w:customStyle="1" w:styleId="Zsysframepag11">
    <w:name w:val="Zsysframepag1_1"/>
    <w:basedOn w:val="ZsysbasisEuropeana"/>
    <w:semiHidden/>
    <w:rsid w:val="00B1650B"/>
    <w:pPr>
      <w:framePr w:w="8505" w:h="4876" w:hRule="exact" w:wrap="around" w:vAnchor="page" w:hAnchor="page" w:x="2269" w:y="568"/>
    </w:pPr>
  </w:style>
  <w:style w:type="paragraph" w:customStyle="1" w:styleId="QuoteEuropeana">
    <w:name w:val="Quote Europeana"/>
    <w:basedOn w:val="ZsysbasisEuropeana"/>
    <w:next w:val="BasistekstEuropeana"/>
    <w:rsid w:val="00B1650B"/>
    <w:pPr>
      <w:spacing w:line="300" w:lineRule="atLeast"/>
    </w:pPr>
    <w:rPr>
      <w:b/>
      <w:i/>
      <w:lang w:val="nl-NL"/>
    </w:rPr>
  </w:style>
  <w:style w:type="paragraph" w:customStyle="1" w:styleId="EuropeanaWhitepaperEuropeana">
    <w:name w:val="Europeana Whitepaper Europeana"/>
    <w:basedOn w:val="ZsysbasisEuropeana"/>
    <w:next w:val="BasistekstEuropeana"/>
    <w:rsid w:val="003E5E34"/>
    <w:pPr>
      <w:spacing w:after="1240" w:line="300" w:lineRule="atLeast"/>
      <w:ind w:left="794"/>
    </w:pPr>
    <w:rPr>
      <w:b/>
      <w:sz w:val="26"/>
      <w:lang w:val="nl-NL"/>
    </w:rPr>
  </w:style>
  <w:style w:type="paragraph" w:customStyle="1" w:styleId="Titelrij2Europeana">
    <w:name w:val="Titelrij2 Europeana"/>
    <w:basedOn w:val="ZsysbasisEuropeana"/>
    <w:rsid w:val="003E5E34"/>
    <w:pPr>
      <w:spacing w:line="500" w:lineRule="atLeast"/>
    </w:pPr>
    <w:rPr>
      <w:b/>
      <w:sz w:val="34"/>
      <w:lang w:val="nl-NL"/>
    </w:rPr>
  </w:style>
  <w:style w:type="paragraph" w:customStyle="1" w:styleId="Default">
    <w:name w:val="Default"/>
    <w:rsid w:val="009A09F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9A09FE"/>
    <w:rPr>
      <w:rFonts w:ascii="Arial" w:hAnsi="Arial" w:cs="Maiandra GD"/>
      <w:szCs w:val="18"/>
      <w:lang w:eastAsia="nl-NL"/>
    </w:rPr>
  </w:style>
  <w:style w:type="paragraph" w:customStyle="1" w:styleId="ecxdefault">
    <w:name w:val="ecxdefault"/>
    <w:basedOn w:val="Normal"/>
    <w:rsid w:val="009A09F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elEuropeanaChar">
    <w:name w:val="Titel Europeana Char"/>
    <w:link w:val="TitelEuropeana"/>
    <w:rsid w:val="009A09FE"/>
    <w:rPr>
      <w:rFonts w:ascii="Arial" w:hAnsi="Arial" w:cs="Maiandra GD"/>
      <w:b/>
      <w:sz w:val="34"/>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ana1914-1918.eu" TargetMode="External"/><Relationship Id="rId13" Type="http://schemas.openxmlformats.org/officeDocument/2006/relationships/hyperlink" Target="http://www.europeana1914-1918.eu/" TargetMode="External"/><Relationship Id="rId18" Type="http://schemas.openxmlformats.org/officeDocument/2006/relationships/hyperlink" Target="http://www.banburymuseum.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ropeana.eu/portal/" TargetMode="External"/><Relationship Id="rId17" Type="http://schemas.openxmlformats.org/officeDocument/2006/relationships/hyperlink" Target="http://www.sofo.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iscww1.jiscinvolve.org/w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anor.Kenny@bl.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uropeana-collections-1914-1918.eu/" TargetMode="External"/><Relationship Id="rId23" Type="http://schemas.openxmlformats.org/officeDocument/2006/relationships/header" Target="header3.xml"/><Relationship Id="rId10" Type="http://schemas.openxmlformats.org/officeDocument/2006/relationships/hyperlink" Target="mailto:pandora@bulletpr.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1914-1918.eu/en/contributor" TargetMode="External"/><Relationship Id="rId14" Type="http://schemas.openxmlformats.org/officeDocument/2006/relationships/hyperlink" Target="http://www.europeana-collections-1914-1918.eu/"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aley\AppData\Local\Temp\White%20Paper%20Europea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 Paper Europeana.dot</Template>
  <TotalTime>11</TotalTime>
  <Pages>4</Pages>
  <Words>1210</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Whitepaper</vt:lpstr>
      <vt:lpstr>Whitepaper</vt:lpstr>
    </vt:vector>
  </TitlesOfParts>
  <Company>Europeana</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Whitepaper</dc:title>
  <dc:creator>Daley, Beth</dc:creator>
  <dc:description>template version  1.2 - 21 oktober 2011_x000d_
lay-out: Sin visuele communicatie_x000d_
templates: www.joulesunlimited.nl</dc:description>
  <cp:lastModifiedBy>Daley, Beth</cp:lastModifiedBy>
  <cp:revision>5</cp:revision>
  <dcterms:created xsi:type="dcterms:W3CDTF">2012-10-10T13:03:00Z</dcterms:created>
  <dcterms:modified xsi:type="dcterms:W3CDTF">2012-10-16T16:05:00Z</dcterms:modified>
</cp:coreProperties>
</file>